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cc66" w14:textId="464c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8 января 2013 года "О внесении изменений и дополнений в некоторые законодательные акты Республики Казахстан по вопросам противодействия терроризму"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апреля 2013 года № 62-р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2013 года «О внесении изменений и дополнений в некоторые законодательные акты Республики Казахстан по вопросам противодействия терроризму»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и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 2013 года № 62-р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Перечень нормативных правовых актов, принятие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необходимо в целях реализации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от 8 января 2013 года «О внесении изменений и дополнений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некоторые законодательные акты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вопросам противодействия терроризму»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 распоряжением Премьер-Министра РК от 09.08.2013 </w:t>
      </w:r>
      <w:r>
        <w:rPr>
          <w:rFonts w:ascii="Times New Roman"/>
          <w:b w:val="false"/>
          <w:i w:val="false"/>
          <w:color w:val="ff0000"/>
          <w:sz w:val="28"/>
        </w:rPr>
        <w:t>№ 135-р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5550"/>
        <w:gridCol w:w="2852"/>
        <w:gridCol w:w="2953"/>
        <w:gridCol w:w="1887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 ответственные за исполнение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5558"/>
        <w:gridCol w:w="2876"/>
        <w:gridCol w:w="2917"/>
        <w:gridCol w:w="1890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 об Антитеррористическом центре Республики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типового Положения об антитеррористических комиссиях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(по согласованию) (свод), МРР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 о республиканском, областном, города республиканского значения, столицы, района (города областного значения) оперативных штабах по борьбе с терроризмом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МВД, МО, МРР, СОП (по согласованию)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МЧС, МО, МВД, ГП (по согласованию), СВР «Сырбар» (по согласованию)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Инструкции о порядке применения Вооруженными Силами Республики Казахстан оружия, боевой техники и специальных средств для пресечения актов терроризма в воздушном пространстве, внутренних водах, территориальном море, на континентальном шельфе Республики Казахстан, при обеспечении безопасности мореплавания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(свод), КНБ (по согласованию), МВД, ГП (по согласованию), СОП (по согласованию)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апреля 1996 года № 2922 «Об утверждении Положения о Комитете национальной безопасности Республики Казахстан»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распоряжением Премьер-Министра РК от 09.08.2013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135-р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объектов, уязвимых в террористическом отношении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МВД, МЧС, МИД, МРР, МТК, СОП (по согласованию)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типового паспорта антитеррористической защищенности объектов, уязвимых в террористическом отношении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(свод), КНБ (по согласованию), МЧС, МИД, МРР, МТК, СОП (по согласованию)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возмещения вреда физическим и юридическим лицам, причиненного при пресечении акта терроризма правомерными действиями должностных лиц государственных органов, осуществляющих противодействие терроризму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(по согласованию) (свод), МВД, МО, МФ, СОП (по согласованию), МЭБП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возмещения имущественного вреда, причиненного физическим и юридическим лицам в результате акта терроризма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(по согласованию) (свод), МВД, МО, МФ, СОП (по согласованию), МЭБП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погребения лиц, смерть которых наступила в результате совершения ими акта терроризма, а также при пресечении совершаемого ими акта терроризма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(по согласованию) (свод), МВД, акиматы областей, города республиканского значения, столицы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взаимодействия органов внутренних дел, национальной безопасности, прокуратуры и Агентства Республики Казахстан по делам религий по противодействию религиозному экстремизму и терроризму в специальных и исправительных учреждениях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МВД, ГП (по согласованию), АДР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декабря 2010 года № 1404 «Об утверждении Правил организации деятельности в сфере противодействия терроризму в Республике Казахстан»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СОП (по согласованию), СВР «Сырбар» (по согласованию)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января 2003 года № 64 «Об утверждении Правил социальной реабилитации лиц, потерпевших от террористических акций»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МВД, МЭБП, МЗ, МТ и СЗН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требований к системе антитеррористической защиты объектов, уязвимых в террористическом отношении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 (свод), МВД, МЧС, МИД, МРР, МТК, СОП (по согласованию), МЭБП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и проведения охранных мероприятий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 (по согласованию) (свод), КНБ (по согласованию), МВД, МО, РГ (по согласованию)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 и правил внесения представлений органами национальной безопасности Республики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участия Службы «Арыстан» Комитета национальной безопасности Республики Казахстан в оперативно-боевых и иных мероприятиях, проводимых органами национальной безопасности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 – Служба охраны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СВР «Сырбар» - Служба внешней разведки Республики Казахстан «Сырбар»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 – Республиканская гвардия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МРР – Министерство регионального развития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МТиСЗН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 – Агентство Республики Казахстан по делам религий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