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7196" w14:textId="b187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10 декабря 2012 года № 227-р "Об утверждении Комплексного плана мер по улучшению индикаторов рейтинга "Doing Business" Всемирного банка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2013 года № 130-р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 декабря 2012 года № 227-р «Об утверждении Комплексного плана мер по улучшению индикаторов рейтинга «Doing Business» Всемирного банка на 2013 год»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представлять ежеквартально до 5 числа месяца, следующего за отчетным кварталом, в Министерство регионального развития Республики Казахстан информацию о ходе реализации Комплексного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регионального развития Республики Казахстан обеспечить представление в Правительство Республики Казахстан сводной информации о ходе исполнения Комплексного плана ежеквартально до 15 числа месяца, следующего за отчетным кварталом.»;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улучшению индикаторов рейтинга «Doing Business» Всемирного банка на 2013 год,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строк, порядковые номера 2, 3, 4, 7, 20, 22, 27, 28,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в 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строк, порядковые номера 12, 13,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в Правительство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строк, порядковые номера 24, 25,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в 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в 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1, 5, 10, 11, 14, аббревиатуру «МЭРТ» заменить аббревиатурой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10, 11, аббревиатуру «АДСиЖКХ»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12, аббревиатуру «АУЗР»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12, 13, аббревиатуру «АДСиЖКХ» заменить аббревиатурой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«МФ, МТК, государственные органы, задействованные в государственном регулировании международной торговли»;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в расшифровке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«АДСиЖКХ – Агентство Республики Казахстан по делам строительства и жилищно-коммунального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«АУЗР – Агентство Республики Казахстан по управлению земельными ресурсами»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«МЭРТ – Министерство экономического развития и торговли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– Министерство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 – Министерство регионального развития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