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41f5" w14:textId="c9d4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распоряжение Премьер-Министра Республики Казахстан от 3 апреля 2013 года № 62-р "О мерах по реализации Закона Республики Казахстан от 8 января 2013 года "О внесении изменений и дополнений в некоторые законодательные акты Республики Казахстан по вопросам противодействия терроризму"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августа 2013 года № 135-р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апреля 2013 года № 62-р «О мерах по реализации Закона Республики Казахстан от 8 января 2013 года «О внесении изменений и дополнений в некоторые законодательные акты Республики Казахстан по вопросам противодействия терроризму»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2013 года «О внесении изменений и дополнений в некоторые законодательные акты Республики Казахстан по вопросам противодействия терроризму»,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093"/>
        <w:gridCol w:w="2533"/>
        <w:gridCol w:w="3693"/>
        <w:gridCol w:w="21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требований к системе антитеррористической защиты объектов, уязвимых в террористическом отношении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МВД, МЧС, МИД, МРР, МТК, СОП (по согласованию), МЭБП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