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67ea" w14:textId="6386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февраля 2015 года № 12-р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2015 года №12-р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Казахстан, принятие которых необходимо в целях реализации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0190"/>
        <w:gridCol w:w="556"/>
        <w:gridCol w:w="362"/>
        <w:gridCol w:w="751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орган,ответственный за исполнение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требований по оснащению резервуаров производственных объектов производителей нефтепродуктов, баз нефтепродуктов и заправочных станций (кроме заправочных станций передвижного типа) контрольными приборами учета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8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специализированной сельскохозяйственной техники, по которым юридические лица - производители сельскохозяйственной продукции, продукции аквакультуры (рыбоводства), а также глава и (или) члены крестьянского или фермерского хозяйства не являются плательщиками налога на транспортные средства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9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0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нормативов потребности в легковых и грузовых транспортных средствах, используемых в сельскохозяйственной деятельности, по которым юридические лица – производители сельскохозяйственной продукции, продукции аквакультуры (рыбоводства), налогооблагаемый доход которых облагается по ставке, установленной пунктом 2 статьи 147 Налогового кодекса, применяющие общеустановленный порядок налогообложения, а также глава и (или) члены крестьянского или фермерского хозяйства не являются плательщиками налога на транспортные средства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1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2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отдельных видов деятельности, при осуществлении которых на территории Республики Казахстан индивидуальные предприниматели и (или) юридические лица, за исключением налогоплательщиков, деятельность которых находится в местах отсутствия сети телекоммуникаций общего пользования, обязаны обеспечить применение контрольно-кассовых машин с функцией фиксации и (или) передачи данных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3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января 2009 года № 56 "Об утверждении перечня лекарственных средств любых форм, в том числе лекарственных субстанций; изделий медицинского (ветеринарного) назначения, включая протезно- ортопедические изделия, сурдотифлотехники и медицинской (ветеринарной) техники; материалов, оборудования и комплектующих для производства лекарственных средств любых форм, в том числе лекарственных субстанций, изделий медицинского (ветеринарного) назначения, включая протезно- ортопедические изделия, и медицинской (ветеринарной) техники, импорт которых освобождается от налога на добавленную стоимость"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4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5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постановления Правительства Республики Казахстан 21 июня 2004 года№ 683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исчисления и перечисления социальных отчислений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18 октября 2013 года № 1116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6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7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февраля 2009 года № 133 "Об утверждении перечня лекарственных средств любых форм, в том числе лекарственных субстанций, а также материалов и комплектующих для их производства; изделий медицинского (ветеринарного) назначения, включая протезно- ортопедические изделия, сурдотифлотехники и медицинской (ветеринарной) техники; материалов и комплектующих для производства лекарственных средств любых форм, в том числе лекарственных субстанций, изделий медицинского (ветеринарного) назначения, включая протезно- ортопедические изделия, и медицинской (ветеринарной) техники, обороты по реализации которых освобождаются от налога на добавленную стоимость, и перечня медицинских (ветеринарных) услуг, за исключением косметологических, санаторно-курортных, обороты по реализации которых освобождаются от налога на добавленную стоимость"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8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19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налоговых заявлений, представляемых через центры обслуживания населения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20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размещения на сайте уполномоченного органа информации об административно- территориальных единицах Республики Казахстан, на территории которых отсутствуют сети телекоммуникаций общего пользования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1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22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списания сумм пеней, числящихся в лицевых счетах налогоплательщиков по состоянию на 1 января 2014 года и не уплаченных по состоянию на 1 октября 2014 года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3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использования органами государственных доходов сведений, представляемых банками и организациями, осуществляющими отдельные виды банковских операций, в соответствии с Кодексом Республики Казахстан "О налогах и других обязательных платежах в бюджет" (Налоговый кодекс)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4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5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списания сумм штрафов, наложенных до 1 января 2014 года и не уплаченных по состоянию на 1 октября 2014 года, за правонарушения в области налогообложения, нарушение законодательства о пенсионном обеспечении и (или) обязательном социальном страховании в соответствии с Кодексом Республики Казахстан об административных правонарушениях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6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технологического оборудования, являющегося предметом лизинга по договору финансового лизинга, вознаграждение по которому уменьшает налогооблагаемый доход в целях исчисления корпоративного подоходного налога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27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8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трансфертов органам местного самоуправления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9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30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предельного размера расчетной цены (стоимости) при закупе заготовительной организацией в сфере агропромышленного комплекса сельскохозяйственной продукции у лица, занимающегося личным подсобным хозяйством, крестьянского или фермерского хозяйства, юридического лица, осуществляющего производство сельскохозяйственной продукции и ее реализацию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31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физического объема сельскохозяйственной продукции от личного подсобного хозяйства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32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цены на услуги, оказываемые специализированными охранными подразделениями органов внутренних дел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  <w:bookmarkEnd w:id="33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Правил осуществления рекламы лекарственных средств, изделий медицинского назначения и медицинской техники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формы и сроков предоставления сведений уполномоченным органом в области развития агропромышленного комплекса в органы налоговой службы по суммам полученных субсидий за счет бюджетных средств суммы налога на добавленную стоимость заготовительной организацией в сфере агропромышленного комплекса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34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35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36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и сроков размещения на интернет-ресурсе местных исполнительных органов (акиматов) областей, городов республиканского значения, столицы перечня заготовительных организаций в сфере агропромышленного комплекса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37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аккредитации заготовительных организаций в сфере агропромышленного комплекса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38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декабря 2008 года № 637 "О некоторых вопросах налогового администрирования"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39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0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14 ноября 2014 года № 494 "Об утверждении Правил составления Единой бюджетной классификации Республики Казахстан"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1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2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43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29 декабря 2008 года № 625 "Об утверждении формы сведений о наличии и номерах банковских счетов, об остатках и движении денег на этих счетах"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4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45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</w:tbl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внутренних дел Республики Казахстан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