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d8ea" w14:textId="689d8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14 января 2015 года "О внесении изменении и дополнений в некоторые законодательные акты Республики Казахстан по вопросам энергосбережения и повышения энергоэффективности" и внесении изменений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февраля 2015 года № 13-р.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января 2015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Внести в распоряжение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 и правовых актов, принятие которых необходимо в целях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управления", утвержденном указанным распоряжением: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961,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957, 963, 964 и 966,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3121"/>
        <w:gridCol w:w="656"/>
        <w:gridCol w:w="656"/>
        <w:gridCol w:w="4753"/>
      </w:tblGrid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государственного энергетического реестра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6316"/>
        <w:gridCol w:w="427"/>
        <w:gridCol w:w="427"/>
        <w:gridCol w:w="3100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энергоаудита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6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по энергосбережению и повышению энергоэффективности, предъявляемых к проектным (проектно-сметным) документациям зданий, строений, сооружений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7"/>
        <w:gridCol w:w="4565"/>
        <w:gridCol w:w="578"/>
        <w:gridCol w:w="578"/>
        <w:gridCol w:w="3832"/>
      </w:tblGrid>
      <w:tr>
        <w:trPr>
          <w:trHeight w:val="30" w:hRule="atLeast"/>
        </w:trPr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Правил деятельности учебных центров в области энергосбережения и повышения энсргоэффективности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</w:t>
            </w:r>
          </w:p>
          <w:bookmarkEnd w:id="9"/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 Республики Казахстан принять соответствующие ведомственные нормативные правовые акты и правовые акты и проинформировать Правительство Республики Казахстан о принятых мерах.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13-р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и правовых актов Республики Казахстан, принятие которых необходимо в целях реализации Закона Республики Казахстан от 14 января 2015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распоряжением Премьер-Министра РК от 04.12.2015 </w:t>
      </w:r>
      <w:r>
        <w:rPr>
          <w:rFonts w:ascii="Times New Roman"/>
          <w:b w:val="false"/>
          <w:i w:val="false"/>
          <w:color w:val="ff0000"/>
          <w:sz w:val="28"/>
        </w:rPr>
        <w:t>№ 121-р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9569"/>
        <w:gridCol w:w="372"/>
        <w:gridCol w:w="683"/>
        <w:gridCol w:w="1200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3"/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акта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14"/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признании утратившим силу совместного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заместителя Премьер- Министра Республики Казахстан -Министра индустрии и новых технологий Республики Казахстан от 25 января 2013 года № 15 и Министра образования и науки Республики Казахстан от 30 января 2013 года № 19 "Об утверждении типовой учебной программы и типового учебного плана в области энергосбережения и повышения энергоэффективности"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5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учебных программ и планов в области энергосбережения и повышения энергоэффективности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6"/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требований по энергоэффективности технологических процессов, оборудования, в том числе электрооборудования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требований по энергоэффективности строительных материалов, изделий и конструкций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04.12.2015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04.12.2015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04.12.2015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04.12.2015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типовых форм энергосервисного договора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2015 года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