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a8d4" w14:textId="ccfa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10 июня 2014 года № 81-р "О мерах по реализации законов Республики Казахстан от 23 апреля 2014 года "Об органах внутренних дел Республики Казахстан" и "О внесении изменений и дополнений в некоторые законодательные акты Республики Казахстан по вопросам деятельности органов внутренних 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февраля 2015 года № 15-р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 июня 2014 года № 81-р «О мерах по реализации законов Республики Казахстан от 23 апреля 2014 года «Об органах внутренних дел Республики Казахстан» и «О внесении изменений и дополнений в некоторые законодательные акты Республики Казахстан по вопросам деятельности органов внутренних дел»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и правовых актов, принятие которых необходимо в целях реализации законов Республики Казахстан от 23 апреля 2014 года «Об органах внутренних дел Республики Казахстан» и «О внесении изменений и дополнений в некоторые законодательные акты Республики Казахстан по вопросам деятельности органов внутренних дел»,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исключить.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