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cb78" w14:textId="8c4c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стратегическим объектам при Правительстве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сентября 2015 года № 79-р. Утратило силу распоряжением Премьер-Министра Республики Казахстан от 14 января 2016 года № 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Премьер-Министра РК от 14.01.2016 </w:t>
      </w:r>
      <w:r>
        <w:rPr>
          <w:rFonts w:ascii="Times New Roman"/>
          <w:b w:val="false"/>
          <w:i w:val="false"/>
          <w:color w:val="ff0000"/>
          <w:sz w:val="28"/>
        </w:rPr>
        <w:t>№ 2-р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рекомендаций и предложений по вопросам стратегических объектов: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Комиссию по стратегическим объектам при Правительстве Республики Казахстан (далее – Комиссия)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Министерство национальной экономики Республики Казахстан.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2015 года № 79-р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Комиссии по стратегическим объектам при Правительстве Республики Казахстан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председатель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Казахстан, заместитель председателя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Министерства национальной экономики Республики Казахстан, секретарь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Комитета по конституционному законодательству, судебной системе и правоохранительным органам Сената Парламента Республики Казахстан (по согласованию)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Комитета по экономической реформе и региональному развитию Мажилиса Парламента Республики Казахстан (по согласованию)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Комитета по вопросам экологии и природопользованию Мажилиса Парламента Республики Казахстан (по согласованию)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Комитета по финансам и бюджету Мажилиса Парламента Республики Казахстан (по согласованию)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управляющий директор акционерного общества "Фонд национального благосостояния "Самрук-Казына" (по согласованию)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юстиции 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по инвестициям и развитию Республики Казахстан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энергетики Республики Казахстан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 (по согласованию).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2015 года № 79-р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Комиссии по стратегическим объектам при Правительстве Республики Казахстан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по стратегическим объектам при Правительстве Республики Казахстан (далее - Комиссия) является консультативно-совещательным органом при Правительстве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в своей деятельности руководствуется Конституцией и законами Республики Казахстан, иными нормативными правовыми актами Республики Казахстан, а также настоящим Положением.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права Комиссии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Комиссии являются: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рекомендаций и предложений по: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обременению стратегических объектов правами третьих лиц;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отчуждению и приобретению государством стратегических объектов у физических и юридических лиц, в собственности или залоге которых находится стратегический объект;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выдаче разрешения или отказе в выдаче разрешения на совершение гражданско-правовых сделок, которые могут создать угрозу для национальных интересов Республики Казахстан, со стратегическими объектами, принадлежащими физическим и юридическим лицам;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особым условиям отчуждения и дополнительным требованиям к приобретателям стратегического объекта;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выработка предложений по формированию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 и стратегических объектов, находящихся в собственности юридических лиц, не аффилиированных с государством, а также физических лиц;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рекомендаций на рассмотрение Правительства Республики Казахстан.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со своими задачами Комиссия имеет правр:.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взаимодействовать с центральными исполнительными и другими государственными органами и организациями;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приглашать на заседания Комиссии и заслушивать представителей государственных органов и организаций, а также физических лиц Республики Казахстан по вопросам, входящим в компетенцию Комиссии;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запрашивать и получать от государственных и других организаций, а также физических лиц материалы, необходимые для реализации задач Комиссии.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Комиссии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Комиссию возглавляет председатель - Первый заместитель Премьер- Министра Республики Казахстан.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председателя его функции выполняет заместитель.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Рабочим органом Комиссии является Министерство национальной экономики Республики Казахстан.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Комиссии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должны быть направлены членам Комиссии за три рабочих дня до проведения заседания Комиссии с приложением проекта протокола.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После проведения заседания Комиссии секретарь Комиссии оформляет протокол.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Заседания Комиссии проводятся по мере необходимости и считаются правомочным при участии не менее двух третей от общего числа членов Комиссии.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Голосование проводится путем заполнения на заседании Комиссии листа голосования по форме согласно приложению к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 (далее - Инструкция), утвержденной постановлением Правительства Республики Казахстан от 16 марта 1999 года № 247. В случае равенства голосов, принятым считается решение, за которое проголосовал председатель.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имеют право на особое мнение, которое, в случае его выражения, должно быть изложено в письменном виде и приложено к письму- отчету Комиссии,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заседаний Комиссии и на основании листов голосования в течение трех рабочих дней составляется протокол, подписываемый председателем и секретарем.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по итогам голосования содержания проекта протокола секретарь Комиссии направляет лист голосования с уточненной редакцией принятого решения членам Комиссии для согласования.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после получения листа голосования направляют в течение одного рабочего дня ответ о согласии либо несогласии с обоснованием причин.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Протокол заседания Комиссии направляется рабочим органом в Правительство Республики Казахстан.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Учет и хранение материалов и протокольных решений Комиссии с приложением листов голосования осуществляет рабочий орган Комиссии.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Деятельность Комиссии прекращается на основании решения Премьер-Министра Республики Казахстан.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