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123d4" w14:textId="64123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16 июля 2015 года "О внесении изменений и дополнений в Закон Республики Казахстан "О карантине растений"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10 сентября 2015 года № 80-р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и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2015 года "О внесении изменений и дополнений в Закон Республики Казахстан "О карантине растений"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Министерству сельского хозяйства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разработать и в установленном порядке внести в Правительство Республики Казахстан проекты нормативных правовых и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2015 года № 80-р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и правовых актов, принятие которых необходимо в целях реализации Закона Республики Казахстан от 16 июля 2015 года "О внесении изменений и дополнений в Закон Республики Казахстан "О карантине растений"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7611"/>
        <w:gridCol w:w="656"/>
        <w:gridCol w:w="774"/>
        <w:gridCol w:w="1240"/>
        <w:gridCol w:w="1480"/>
      </w:tblGrid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"/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нормативного правового акта или правового акта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</w:t>
            </w:r>
          </w:p>
          <w:bookmarkEnd w:id="6"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органы, ответственные за исполнение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  <w:bookmarkEnd w:id="7"/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качественную разработку и своевременное внесение нормативного правового акта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6 апреля 2005 года № 310 "О некоторых вопросах Министерства сельского хозяйства Республики Казахстан"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8"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  <w:bookmarkEnd w:id="9"/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С.К.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создании государственного учреждения "Республиканский центр карантина растений" Комитета государственной инспекции в агропромышленном комплексе Министерства сельского хозяйства Республики Казахстан и внесении изменений в некоторые решения Правительства Республики Казахстан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10"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  <w:bookmarkEnd w:id="11"/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С.К.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сельского хозяйства Республики Казахстан от 27 февраля 2015 года № 4-4/176 "Об утверждении Правил создания запаса пестицидов (ядохимикатов) для проведения мероприятий по карантину растений"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 Республики Казахстан</w:t>
            </w:r>
          </w:p>
          <w:bookmarkEnd w:id="12"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  <w:bookmarkEnd w:id="13"/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С.К.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