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f1bd" w14:textId="53df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октября 2015 года № 100-р. Утратило силу распоряжением Премьер-Министра Республики Казахстан от 5 декабря 2017 года № 158-р.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05.12.2017 </w:t>
      </w:r>
      <w:r>
        <w:rPr>
          <w:rFonts w:ascii="Times New Roman"/>
          <w:b w:val="false"/>
          <w:i w:val="false"/>
          <w:color w:val="ff0000"/>
          <w:sz w:val="28"/>
        </w:rPr>
        <w:t>№ 158-р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100-р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распоряжения Премьер-Министра РК от 17.08.2016 </w:t>
      </w:r>
      <w:r>
        <w:rPr>
          <w:rFonts w:ascii="Times New Roman"/>
          <w:b w:val="false"/>
          <w:i w:val="false"/>
          <w:color w:val="ff0000"/>
          <w:sz w:val="28"/>
        </w:rPr>
        <w:t>№ 67-р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формированию и продвижению национального и региональных брендов Республики Казахстан за рубежом: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(по согласованию), заместитель председателя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Казахстан, заместитель председателя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международной информации Министерства иностранных дел Республики Казахстан, секретарь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 Республики Казахстан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7"/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Счетного комитета по контролю за исполнением республиканского бюджета (по согласованию)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Астаны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26"/>
    <w:bookmarkStart w:name="z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27"/>
    <w:bookmarkStart w:name="z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28"/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29"/>
    <w:bookmarkStart w:name="z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31"/>
    <w:bookmarkStart w:name="z8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32"/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33"/>
    <w:bookmarkStart w:name="z9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Южно-Казахстанской области</w:t>
      </w:r>
    </w:p>
    <w:bookmarkEnd w:id="35"/>
    <w:bookmarkStart w:name="z9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"Астана ЭКСПО-2017" (по согласованию)</w:t>
      </w:r>
    </w:p>
    <w:bookmarkEnd w:id="36"/>
    <w:bookmarkStart w:name="z9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37"/>
    <w:bookmarkStart w:name="z9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"Байтерек" (по согласованию)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39"/>
    <w:bookmarkStart w:name="z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"КазАгро" (по согласованию)</w:t>
      </w:r>
    </w:p>
    <w:bookmarkEnd w:id="40"/>
    <w:bookmarkStart w:name="z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формированию и продвижению национального и региональных брендов Республики Казахстан внутри страны и реализации государственной информационной политики: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42"/>
    <w:bookmarkStart w:name="z1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 (по согласованию), заместитель председателя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коммуникаций Республики Казахстан, заместитель председателя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формирования государственной политики в области средств массовой информации Министерства информации и коммуникаций Республики Казахстан, секретарь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</w:t>
      </w:r>
    </w:p>
    <w:bookmarkEnd w:id="46"/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</w:t>
      </w:r>
    </w:p>
    <w:bookmarkEnd w:id="47"/>
    <w:bookmarkStart w:name="z1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Счетного комитета по контролю за исполнением республиканского бюджета (по согласованию)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Астаны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61"/>
    <w:bookmarkStart w:name="z1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68"/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69"/>
    <w:bookmarkStart w:name="z1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70"/>
    <w:bookmarkStart w:name="z1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71"/>
    <w:bookmarkStart w:name="z1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Южно-Казахстанской области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"Астана ЭКСПО-2017" (по согласованию)</w:t>
      </w:r>
    </w:p>
    <w:bookmarkEnd w:id="73"/>
    <w:bookmarkStart w:name="z1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"Байтерек" (по согласованию)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"КазАгро" (по согласованию)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100-р</w:t>
            </w:r>
          </w:p>
        </w:tc>
      </w:tr>
    </w:tbl>
    <w:bookmarkStart w:name="z4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</w:t>
      </w:r>
    </w:p>
    <w:bookmarkEnd w:id="78"/>
    <w:bookmarkStart w:name="z4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"/>
    <w:bookmarkStart w:name="z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 (далее - Комиссия) является консультативно-совещательным органом при Правительстве Республики Казахстан.</w:t>
      </w:r>
    </w:p>
    <w:bookmarkEnd w:id="80"/>
    <w:bookmarkStart w:name="z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рекомендаций по формированию и продвижению национального и региональных брендов Республики Казахстан внутри страны и за рубежом и реализации государственной информационной политики.</w:t>
      </w:r>
    </w:p>
    <w:bookmarkEnd w:id="81"/>
    <w:bookmarkStart w:name="z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bookmarkEnd w:id="82"/>
    <w:bookmarkStart w:name="z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Комитет международной информации Министерства иностранных дел Республики Казахстан.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распоряжения Премьер-Министра РК от 30.04.2016 </w:t>
      </w:r>
      <w:r>
        <w:rPr>
          <w:rFonts w:ascii="Times New Roman"/>
          <w:b w:val="false"/>
          <w:i w:val="false"/>
          <w:color w:val="000000"/>
          <w:sz w:val="28"/>
        </w:rPr>
        <w:t>№ 30-р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реже одного раза в квартал.</w:t>
      </w:r>
    </w:p>
    <w:bookmarkEnd w:id="84"/>
    <w:bookmarkStart w:name="z5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85"/>
    <w:bookmarkStart w:name="z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Задачей Комиссии является выработка рекомендаций и предложений по вопросам:</w:t>
      </w:r>
    </w:p>
    <w:bookmarkEnd w:id="86"/>
    <w:bookmarkStart w:name="z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продвижения национального и региональных брендов Республики Казахстан;</w:t>
      </w:r>
    </w:p>
    <w:bookmarkEnd w:id="87"/>
    <w:bookmarkStart w:name="z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планирования, взаимодействия и координации участников государственной информационно-имиджевой работы внутри страны и за рубежом;</w:t>
      </w:r>
    </w:p>
    <w:bookmarkEnd w:id="88"/>
    <w:bookmarkStart w:name="z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продвижения казахстанского национального бренда страны на основе единого понятия "Ұлы дала Елі".</w:t>
      </w:r>
    </w:p>
    <w:bookmarkEnd w:id="89"/>
    <w:bookmarkStart w:name="z5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90"/>
    <w:bookmarkStart w:name="z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