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fa05" w14:textId="b1ef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октября 2015 года "О внесении изменений и дополнений в некоторые законодательные акты Республики Казахстан по вопросам регулирования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ноября 2015 года № 112-р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регулирования торговой деятельности"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нормативного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национальной экономики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112-р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актов, принятие которых необходимо в целях реализации Закона Республики Казахстан от 27 октября 2015 года "О внесении изменений и дополнений в некоторые законодательные акты Республики Казахстан по вопросам регулирования торговой деятельности"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484"/>
        <w:gridCol w:w="712"/>
        <w:gridCol w:w="2761"/>
        <w:gridCol w:w="1249"/>
        <w:gridCol w:w="1598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2003 года № 131 "Об утверждении Правил организации деятельности торговых рынков"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МВД, МФ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264 "Об утверждении Правил внутренней торговли"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МВД, МИР, МФ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141 "Об утверждении обязательных требований к электронной торговой системе товарных бирж"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30 марта 2015 года № 280 "Об утверждении Типовых правил биржевой торговли"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МФ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естественной убыли продовольственных товаров в розничной торговле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клиринговой деятельности по биржевым сделкам и требований к аппаратно-программному комплексу клирингового центра товарной биржи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электронной торговли в Республике Казахстан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МФ, НБ (по согласованию)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товаров, относящихся к предметам военной или специальной формы, форменной одежды, знаков различия военнослужащих Вооруженных Сил, других войск и воинских формирований, сотрудников правоохранительных и специальных государственных органов, запрещенных к продаже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МВД, МО, КНБ (по согласованию), СГО (по согласованию), ГП (по согласованию)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2015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налоговой отчетности и Правил их составления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2016 года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