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3209" w14:textId="b0a3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13 ноября 2015 года "О внесении изменений 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декабря 2015 года № 130-р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ноября 2015 года "О внесении изменений 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нормативного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соответствующее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130-р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13 ноября 2015 года "О внесении изменений 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0162"/>
        <w:gridCol w:w="241"/>
        <w:gridCol w:w="285"/>
        <w:gridCol w:w="715"/>
        <w:gridCol w:w="589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августа 2014 года № 959 "О некоторых вопросах реализации Закона Республики Казахстан от 30 июня 2014 года "Об амнистии граждан Республики Казахстан, оралманов и лиц, имеющих вид на жительство в Республике Казахстан, в связи с легализацией ими имущества" и признании утратившим силу постановления Правительства Республики Казахстан от 27 августа 2014 года № 953 "Об утверждении Правил инвестирования в экономику Республики Казахстан путем приобретения объектов приватизации, активов организаций группы акционерного общества "Фонд национального благосостояния "Самрук- Казына", включая акции в рамках Программы вывода пакетов акций дочерних и зависимых организаций акционерного общества "Фонд национального благосостояния "Самрук- Казына" на рынок ценных бумаг ("Народное IРО"), а также в рамках первичного размещения государственных ценных бумаг Республики Казахстан, облигаций национальных управляющих холдингов, национальных компаний, национальных институтов развития Республики Казахстан, банков второго уровня Республики Казахстан и иных ценных бумаг, размещаемых на казахстанской фондовой бирже"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16 июля 2014 года № 134 "Об утверждении Правил выдачи субъектам легализации документа, подтверждающего внесение (перевод) денег на сберегательный счет, а также ведения учета денег, находящихся на сберегательных счетах, и особенности открытия и ведения банками второго уровня Республики Казахстан, Национальным оператором почты сберегательных счетов"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8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Н.Ж.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декларации о легализации имущества и правил ее заполнения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9"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