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41b4" w14:textId="9094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24 ноября 2015 года № 113-р "О мерах по реализации законов Республики Казахстан от 18 ноября 2015 года "О противодействии коррупции" и "О внесении изменений и дополнений в некоторые законодательные акты Республики Казахстан по вопросам противодействия коррупции"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марта 2016 года № 17-р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24 ноября 2015 года № 113-р "О мерах по реализации законов Республики Казахстан от 18 ноября 2015 года "О противодействии коррупции" и "О внесении изменений и дополнений в некоторые законодательные акты Республики Казахстан по вопросам противодействия коррупции"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18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противодействия коррупции</w:t>
      </w:r>
      <w:r>
        <w:rPr>
          <w:rFonts w:ascii="Times New Roman"/>
          <w:b w:val="false"/>
          <w:i w:val="false"/>
          <w:color w:val="000000"/>
          <w:sz w:val="28"/>
        </w:rPr>
        <w:t>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5393"/>
        <w:gridCol w:w="381"/>
        <w:gridCol w:w="381"/>
        <w:gridCol w:w="3950"/>
        <w:gridCol w:w="1098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сведений, за исключением сведений, составляющих государственные секреты в соответствии с законодательством Республики Казахстан, подлежащих опубликованию.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МДГС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 2016 года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