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8d5a" w14:textId="9c58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6 апреля 2016 года "О правовых актах" и "О внесении изменений и дополнений в некоторые законодательные акты Республики Казахстан по вопросам правовых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апреля 2016 года № 24-р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соответствующий ведомственный нормативный правовой акт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года № 24-р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6 апреля 2016 года "О правовых актах" и "О внесении изменений и дополнений в некоторые законодательные акты Республики Казахстан по вопросам правовых актов"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435"/>
        <w:gridCol w:w="503"/>
        <w:gridCol w:w="386"/>
        <w:gridCol w:w="641"/>
        <w:gridCol w:w="89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указы Президента Республики Казахстан от 27 апреля 2010 года № 976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17 мая 2002 года № 873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законопроектной работы в уполномоченных органах Республики Казахстан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оформления, согласования, государственной регистрации нормативных правовых актов и их отмены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проведения научной экспертизы проектов нормативных правовых актов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3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правового мониторинга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конкурса на официальное опубликование законодательных актов периодическими печатными изданиями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контроля за официальным опубликованием нормативных правовых актов центральных исполнительных и иных центральных государственных органов, а также маслихатов, акиматов, ревизионных комиссий и акимов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последующего официального опубликования текстов нормативных правовых актов периодическими печатными изданиями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21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учета и систематизации нормативных правовых актов уполномоченными органами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23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Государственного реестра нормативных правовых актов, Эталонного контрольного банка нормативных правовых актов Республики Казахстан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2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методических рекомендаций по определению типовых функций государственных органов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2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интернет- ресурса для обеспечения формирования в электронно-цифровой форме Эталонного контрольного банка нормативных правовых актов, принятых до 1 января 2015 года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2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31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  <w:bookmarkEnd w:id="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согласования проектов подзаконных нормативных правовых актов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34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и публичного обсуждения проектов концепций законопроектов и проектов нормативных правовых актов на интернет-портале открытых нормативных правовых актов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С.С.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- центральные государственные органы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