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4dc25" w14:textId="894dc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Комиссии по вопросам Международного финансового центра "Астана"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17 апреля 2017 года № 45-р. Утратило силу распоряжением Премьер-Министра Республики Казахстан от 22 апреля 2019 года № 68-р.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распоряжением Премьер-Министра РК от 22.04.2019 </w:t>
      </w:r>
      <w:r>
        <w:rPr>
          <w:rFonts w:ascii="Times New Roman"/>
          <w:b w:val="false"/>
          <w:i w:val="false"/>
          <w:color w:val="ff0000"/>
          <w:sz w:val="28"/>
        </w:rPr>
        <w:t>№ 68-р.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реализации задач по межотраслевым и межведомственным вопросам обеспечения успешной деятельности Международного финансового центра "Астана":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Комиссию по вопросам Международного финансового центра "Астана" (далее - Комиссия)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2017 года № 45-р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Комиссии по вопросам Международного финансового центра "Астана"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Премьер-Министра Республики Казахстан, председатель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 Республики Казахстан, заместитель председателя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Министерства финансов Республики Казахстан, секретарь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внутренних дел Республики Казахстан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Министра иностранных дел Республики Казахстан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юстиции 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информации и коммуникаций 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образования и науки Республики Казахстан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по инвестициям и развитию Республики Казахстан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труда и социальной защиты населения Республики Казахстан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города Астаны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Управляющий Международным финансовым центром "Астана" (по согласованию)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правления акционерного общества "Фонд национального благосостояния "Самрук-Казына" (по согласованию)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Правления акционерного общества "Национальный управляющий холдинг "Байтерек" (по согласованию)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директор - первый заместитель председателя Правления акционерного общества "Национальная компания "Астана ЭКСПО-2017" (по согласованию)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2017 года № 45-р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Комиссии по вопросам Международного финансового центра "Астана"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Комиссия по вопросам Международного финансового центра "Астана" (далее - Комиссия) является консультативно-совещательным органом при Правительстве Республики Казахстан.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Целью деятельности Комиссии является выработка предложений по реализации задач по межотраслевым и межведомственным вопросам обеспечения успешной деятельности Международного финансового центра "Астана" (далее - Центр) с учетом лучшей мировой практики, в том числе с применением принципов английского права, с льготным налогообложением и независимым финансовым судом.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2015 года "О Международном финансовом центре "Астана", законами Республики Казахстан и иными нормативными правовыми актами Республики Казахстан, актами Центра, а также настоящим Положением.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Рабочим органом Комиссии является Министерство финансов Республики Казахстан.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Заседания Комиссии проводятся по мере необходимости, но не реже двух раз в год.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Задача Комиссии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Основной задачей Комиссии является выработка предложений по: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обеспечению эффективного взаимодействия всех заинтересованных государственных органов и организаций по реализации комплекса мероприятий по формированию в Республике Казахстан ведущего международного финансового центра на базе лучшей мировой практики, основанной на принципах английского права, с льготным налогообложением и независимым финансовым судом;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вопросам создания органов Центра;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разработке нормативных правовых актов и иной документации, стимулирующих привлечение иностранных инвестиций в экономику Казахстана и развитие финансовых услуг на базе Центра;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развитию финансовой системы Республики Казахстан и привлечению инвестиций при взаимодействии заинтересованных государственных органов, организаций.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и порядок работы Комиссии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и порядок работы Комиссии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групп, утвержденной постановлением Правительства Республики Казахстан от 16 марта 1999 года № 247.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