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4a64" w14:textId="4164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консультативно-совещательных органов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2017 года № 79-р.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следующие консультативно-совещательные органы при Правительстве Республики Казахстан: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Комиссию по вопросам экспортного контроля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Комиссии по вопросам экспортного контроля.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распоряжением Премьер-Министра РК от 26.01.2018 </w:t>
      </w:r>
      <w:r>
        <w:rPr>
          <w:rFonts w:ascii="Times New Roman"/>
          <w:b w:val="false"/>
          <w:i w:val="false"/>
          <w:color w:val="00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 и дополнения: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промышленному развитию Республики Казахстан: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"Премьер-Министр Республики Казахстан, председатель" дополнить строкой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Казахстан, заместитель председателя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Национальной палаты предпринимателей Республики Казахстан "Атамекен", заместитель председателя (по согласованию)"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Премьер-Министра Республики Казахстан - Министр сельского хозяйства Республики Казахстан" дополнить строкой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"депутат Мажилиса Парламента Республики Казахстан, председатель правления союза машиностроителей Казахстана (по согласованию)" дополнить строкой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президиума Национальной палаты предпринимателей Республики Казахстан "Атамекен" (по согласованию)";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здравоохранения и социального развития Республики Казахстан"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"Национальное агентство по экспорту и инвестициям "KAZNEX INVEST" (по согласованию)"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"Национальная компания "KAZAKH INVEST" (по согласованию)";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"Национальный научно-технологический холдинг "Парасат" (по согласованию)"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"Научно-технологический центр "Парасат" (по согласованию)";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правления акционерного общества "Институт экономических исследований" (по согласованию)" дополнить строкой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"Экспортная страховая компания "KazakhExport" .(по согласованию)".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79-р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технического регулирования и метрологии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утратил силу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79-р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 технического регулирования и метрологии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79-p</w:t>
            </w:r>
          </w:p>
        </w:tc>
      </w:tr>
    </w:tbl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экспортного контроля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распоряжением Премьер-Министра РК от 13.05.2019 </w:t>
      </w:r>
      <w:r>
        <w:rPr>
          <w:rFonts w:ascii="Times New Roman"/>
          <w:b w:val="false"/>
          <w:i w:val="false"/>
          <w:color w:val="ff0000"/>
          <w:sz w:val="28"/>
        </w:rPr>
        <w:t>№ 78-р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индустриального развития и промышленной безопасности Министерства индустрии и инфраструктурного развития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военной безопасности и обороны Совета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 - заместитель председателя правления Национальной палаты предпринимателей Республики Казахстан "Атамекен"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 79-р</w:t>
            </w:r>
          </w:p>
        </w:tc>
      </w:tr>
    </w:tbl>
    <w:bookmarkStart w:name="z8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 экспортного контроля</w:t>
      </w:r>
    </w:p>
    <w:bookmarkEnd w:id="28"/>
    <w:bookmarkStart w:name="z8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"/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вопросам экспортного контроля (далее - Комиссия) является консультативно-совещательным органом при Правительстве Республики Казахстан, вырабатывает предложения в области экспортного контроля вооружений, военной техники, ядерных и специальных неядерных материалов, продукции военного назначения, товаров и технологий двойного применения (назначения), сырья, материалов, оборудования, технологий, научно-технической информации и услуг, связанных с их производством и использованием в интересах международной и национальной безопасности Республики Казахстан, и укрепления режима нераспространения оружия массового поражения.</w:t>
      </w:r>
    </w:p>
    <w:bookmarkEnd w:id="30"/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международными договорами, ратифицированными Республикой Казахстан, а также настоящим Положением.</w:t>
      </w:r>
    </w:p>
    <w:bookmarkEnd w:id="31"/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индустрии и инфраструктурного развития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распоряжения Премьер-Министра РК от 13.05.2019 </w:t>
      </w:r>
      <w:r>
        <w:rPr>
          <w:rFonts w:ascii="Times New Roman"/>
          <w:b w:val="false"/>
          <w:i w:val="false"/>
          <w:color w:val="000000"/>
          <w:sz w:val="28"/>
        </w:rPr>
        <w:t>№ 78-р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13.05.2019 </w:t>
      </w:r>
      <w:r>
        <w:rPr>
          <w:rFonts w:ascii="Times New Roman"/>
          <w:b w:val="false"/>
          <w:i w:val="false"/>
          <w:color w:val="000000"/>
          <w:sz w:val="28"/>
        </w:rPr>
        <w:t>№ 78-р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Комиссии</w:t>
      </w:r>
    </w:p>
    <w:bookmarkEnd w:id="34"/>
    <w:bookmarkStart w:name="z9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по:</w:t>
      </w:r>
    </w:p>
    <w:bookmarkEnd w:id="35"/>
    <w:bookmarkStart w:name="z9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области экспортного контроля;</w:t>
      </w:r>
    </w:p>
    <w:bookmarkEnd w:id="36"/>
    <w:bookmarkStart w:name="z9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координации действий государственных органов Республики Казахстан системы экспортного контроля и подготовка рекомендаций участникам внешнеэкономической деятельности к порядку экспорта, реэкспорта, импорта, реимпорта, транзита или переработки продукции вне территории Республики Казахстан;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совершенствованию системы экспортного контроля в Республике Казахстан и законодательства Республики Казахстан в области экспортного контроля;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гармонизации национального законодательства в области экспортного контроля с международными договорами, ратифицированными Республикой Казахстан.</w:t>
      </w:r>
    </w:p>
    <w:bookmarkEnd w:id="39"/>
    <w:bookmarkStart w:name="z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