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f411" w14:textId="198f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11 мая 2017 года "О внесении изменений и дополнений в некоторые законодательные акты Республики Казахстан по вопросам физической культуры 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июня 2017 года № 81-р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мая 2017 года "О внесении изменений и дополнений в некоторые законодательные акты Республики Казахстан по вопросам физической культуры и спорта"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 в установленные согласно перечню сроки: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на утверждение в Правительство Республики Казахстан проект нормативного правового акта;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нормативные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2017 года № 81-р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нормативных правовых актов, принятие которых необходимо в целях реализации Закона Республики Казахстан от 11 мая 2017 года "О внесении изменений и дополнений в некоторые законодательные акты Республики Казахстан по вопросам физической культуры и спорта"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6110"/>
        <w:gridCol w:w="3223"/>
        <w:gridCol w:w="534"/>
        <w:gridCol w:w="814"/>
        <w:gridCol w:w="901"/>
        <w:gridCol w:w="325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акта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органы, ответственные за исполнение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актов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сентября 2014 года № 1003 "Вопросы Министерства культуры и спорта Республики Казахстан"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Мусайбеков С.Ж.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ранжирования видов спорта в Республике Казахстан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Мусайбеков С.Ж.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подготовки, переподготовки и повышения квалификации кадров в области физической культуры и спорта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Мусайбеков С.Ж.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размеров стоимости призов для чемпионов и призеров спортивных соревнований, проводимых уполномоченным органом в области физической культуры и спорта и местными исполнительными органами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Мусайбеков С.Ж.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культуры и спорта Республики Казахстан от 21 ноября 2014 года № 105 "Об утверждении натуральных норм обеспечения спортсменов, тренеров и специалистов в области физической культуры и спорта, военнослужащих всех категорий и сотрудников правоохранительных и специальных государственных органов в период подготовки и участия в спортивных мероприятиях, проводимых на территории Республики Казахстан и за ее пределами"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Мусайбеков С.Ж.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республиканского перечня приоритетных видов спорта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2017 года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Мусайбеков С.Ж.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марта 2015 года № 236 "Об утверждении Правил разработки и выполнения государственного задания"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исполнения налоговых обязательств лицами, имеющими право на льготы и преференции в соответствии с Соглашением между Правительством Республики Казахстан и Международным бюро выставок о льготах и преференциях для официальных участников, связанных с проведением Международной специализированной выставки ЭКСПО-2017 в городе Астане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размеров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аппаратов акимов областей, городов Астаны и Алматы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 согласованию с уполномоченным органом в области физической культуры и спорта регионального перечня приоритетных видов спорта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2017 года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аппаратов акимов областей, городов Астаны и Алматы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