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f7c1" w14:textId="586f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30 июня 2017 года "О внесении изменений и дополнений в некоторые законодательные акты Республики Казахстан по вопросам здравоохранения" и внесении изменений в распоряжения Премьер-Министра Республики Казахстан от 28 декабря 2015 года № 156-р "О мерах по реализации законов Республики Казахстан от 16 ноября 2015 года "Об обязательном социальном медицинском страховании" и "О внесении изменений и дополнений в некоторые законодательные акты Республики Казахстан по вопросам обязательного социального медицинского страхования" и от 30 апреля 2016 года № 31-р "О мерах по реализации законов Республики Казахстан от 6 апреля 2016 года "О занятости населения" и "О внесении изменений и дополнений в некоторые законодательные акты Республики Казахстан по вопросам занятости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июля 2017 года № 99-р.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2017 года "О внесении изменений и дополнений в некоторые законодательные акты Республики Казахстан по вопросам здравоохранения"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и проинформировать Правительство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распоряжения Премьер-Министра Республики Казахстан следующие изменения: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28 декабря 2015 года № 156-р "О мерах по реализации законов Республики Казахстан от 16 ноября 2015 года "Об обязательном социальном медицинском страховании" и "О внесении изменений и дополнений в некоторые законодательные акты Республики Казахстан по вопросам обязательного социального медицинского страхования":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законов Республики Казахстан от 16 ноября 2015 года "Об обязательном социальном медицинском страховании" и "О внесении изменений и дополнений в некоторые законодательные акты Республики Казахстан по вопросам обязательного социального медицинского страхования", утвержденном указанным распоряжением: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1, 3, 6, 8, 10, 11, 12, 13, 14, 16, 17, исключить;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30 апреля 2016 года № 31-р "О мерах по реализации законов Республики Казахстан от 6 апреля 2016 года "О занятости населения" и "О внесении изменений и дополнений в некоторые законодательные акты Республики Казахстан по вопросам занятости населения":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законов Республики Казахстан от 6 апреля 2016 года "О занятости населения" и "О внесении изменений и дополнений в некоторые законодательные акты Республики Казахстан по вопросам занятости населения", утвержденном указанным распоряжением:</w:t>
      </w:r>
    </w:p>
    <w:bookmarkEnd w:id="9"/>
    <w:bookmarkStart w:name="z5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30, исключить.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99-р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30 июня 2017 года "О внесении изменений и дополнений в некоторые законодательные акты Республики Казахстан по вопросам здравоохранения"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распоряжениями Премьер-Министра РК от 30.01.2018 </w:t>
      </w:r>
      <w:r>
        <w:rPr>
          <w:rFonts w:ascii="Times New Roman"/>
          <w:b w:val="false"/>
          <w:i w:val="false"/>
          <w:color w:val="ff0000"/>
          <w:sz w:val="28"/>
        </w:rPr>
        <w:t>№ 9-р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17.11.2018 </w:t>
      </w:r>
      <w:r>
        <w:rPr>
          <w:rFonts w:ascii="Times New Roman"/>
          <w:b w:val="false"/>
          <w:i w:val="false"/>
          <w:color w:val="ff0000"/>
          <w:sz w:val="28"/>
        </w:rPr>
        <w:t>№ 147-р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8281"/>
        <w:gridCol w:w="440"/>
        <w:gridCol w:w="1"/>
        <w:gridCol w:w="631"/>
        <w:gridCol w:w="1109"/>
        <w:gridCol w:w="1208"/>
      </w:tblGrid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2"/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правового акта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  <w:bookmarkEnd w:id="1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качественную и своевременную разработку и внесение правового акта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15 декабря 2009 года № 2136 "Об утверждении перечня гарантированного объема бесплатной медицинской помощи"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2019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октября 2009 года № 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страхования"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А.В.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8 июля 2015 года № 515 "Об утверждении Правил закупа услуг по хранению и транспортировке лекарственных средств и изделий медицинского назначения единым дистрибьютором в рамках гарантированного объема бесплатной медицинской помощи и системе обязательного социального медицинского страхования и внесении изменений и дополнений в некоторые решения Правительства Республики Казахстан"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А.В.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февраля 2016 года № 78 "Об утверждении Правил медицинского и санаторно-курортного обслуживания сотрудников и членов их семей, проживающих совместно с ними, пенсионеров правоохранительных органов, а также детей сотрудников, погибших при исполнении служебных обязанностей, до достижения ими совершеннолетия, в соответствующих государственных организациях здравоохранения"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2019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Бисенкулов Б.Б.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возмещения собственных средств, затраченных военнослужащими на получение медицинской помощи в рамках гарантированного объема бесплатной медицинской помощи, в системе обязательного социального медицинского страхования, за счет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2019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Жанжуменов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Т.Ж.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размера резерва фонда социального медицинского страхования на покрытие непредвиденных расходов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предельной величины процентной ставки комиссионного вознаграждения, получаемого от активов фонда социального медицинского страхования, на 2017 год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медицинской помощи в системе обязательного социального медицинского страхования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предоставления трансфертов фонду социального медицинского страхования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и использования резерва фонда социального медицинского страхования на покрытие непредвиденных расходов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23 ноября 2009 года № 762 "Об утверждении Правил разработки и согласования лекарственных формуляров организаций здравоохранения"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А.В.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29 мая 2015 года № 429 "Об утверждении Правил поощрения работников организаций здравоохранения, участвующих в оказании комплекса мероприятий в рамках гарантированного объема бесплатной медицинской помощи"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13 мая 2015 года № 344 "Об утверждении Правил обеспечения получения гражданами Республики Казахстан и оралманами гарантированного объема бесплатной медицинской помощи"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1 апреля 2015 года № 194 "Об утверждении перечня острых заболеваний, представляющих опасность для окружающих, при которых иностранцы и лица без гражданства, находящиеся на территории Республики Казахстан, имеют право на получение гарантированного объема бесплатной медицинской помощи"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списков закупа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А.В.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и социального развития Республики Казахстан от 30 июля 2015 года № 639 "Об утверждении Правил формирования цен на лекарственные средства и изделия медицинского назначения в рамках гарантированного объема бесплатной медицинской помощи"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А.В.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28 апреля 2015 года № 280 "Об утверждении Правил создания условий работодателями для прохождения профилактических медицинских осмотров лицам, подлежащим данным осмотрам в рамках гарантированного объема бесплатной медицинской помощи"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медицинского освидетельствования для установления факта употребления психоактивного вещества и состояния опьянения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Правил и методики формирования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или льготными лекарственными средствами и специализированными лечебными продуктами на амбулаторном уровне"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видов и объемов медицинской помощи отдельным категориям государственных служащих и граждан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УДП (по согласованию)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Баттаков Е.Е.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21 мая 2015 года № 367 "Об утверждении перечня социально значимых заболеваний и заболеваний, представляющих опасность для окружающих"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сроков исчисления (удержания) и перечисления отчислений и (или) взносов и Правил взыскания задолженности по отчислениям и (или) взносам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регистрации и снятия с учета в качестве безработных членов семей военнослужащих, сотрудников специальных государственных и правоохранительных органов, а также лиц, находящихся на их иждивении, не осуществляющих трудовую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оказания платных видов услуг государственными учреждениями Вооруженных Сил по оказанию медицинской помощи в рамках гарантированного объема бесплатной медицинской помощи и в системе обязательного социального медицинского страхования и расходования ими денежных средств от реализации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Жанжуменов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Т.Ж.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оказания платных видов деятельности по реализации услуг государственными учреждениями Комитета национальной безопасности Республики Казахстан по оказанию медицинской помощи в рамках гарантированного объема бесплатной медицинской помощи и в системе обязательного социального медицинского страхования и расходования ими денег от реализации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оказания платных видов услуг государственными учреждениями органов внутренних дел Республики Казахстан по оказанию медицинской помощи в рамках гарантированного объема бесплатной медицинской помощи и в системе обязательного социального медицинского страхования и расходования ими денег от реализации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Бисенкулов Б.Б.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оказания платных видов услуг государственными учреждениями Службы государственной охраны Республики Казахстан по оказанию медицинской помощи в рамках гарантированного объема бесплатной медицинской помощи и в системе обязательного социального медицинского страхования и расходования ими денег от реализации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Джусипов А. А.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перечня, форм, сроков представления финансовой и иной отчетности фондом социального медицинского страхования для обеспечения контрольных функций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Актаева Л.М.</w:t>
            </w:r>
          </w:p>
        </w:tc>
      </w:tr>
    </w:tbl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- Министерство здравоохранения Республики Казахстан;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Казахстан;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Казахстан;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Казахстан;</w:t>
      </w:r>
    </w:p>
    <w:bookmarkEnd w:id="24"/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Казахстан;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СГО - Служба государственной охраны Республики Казахстан;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УДП - Управление Делами Президента Республики Казахстан.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