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f51b" w14:textId="1dff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июля 2017 года "О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июля 2017 года № 100-р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100-р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 Республики Казахстан, принятие которых необходимо в целях реализации Закона Республики Казахстан от 11 июля 2017 года "О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8466"/>
        <w:gridCol w:w="620"/>
        <w:gridCol w:w="587"/>
        <w:gridCol w:w="1087"/>
        <w:gridCol w:w="1109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указов Президента Республики Казахстан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 (по согласованию)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Фоос В.К.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мая 2011 года № 86 "О порядке назначения на должность, прекращения полномочий и освобождения от должности акимов городов областного значения и районов областей, районов в городах областного значения, районов в городе республиканского значения и столицы"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указов Президента Республики Казахстан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А.Н., Галиева Д. Т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единой системы оплаты труда работников для всех органов, содержащихся за счет государственного бюджета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системы оплаты труда работников Национального Банка Казахстана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 Т.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Казахстан"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Джакупов Р.Т.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