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b2ed" w14:textId="a46b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20 июня 2017 года "О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августа 2017 года № 103-р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 Республики Казахстан,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Закон Республики Казахстан "О дипломатической службе Республики Казахстан"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правовые акты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2017 года № 103-р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20 июня 2017 года "О внесении изменений и дополнений в Закон Республики Казахстан "О дипломатической службе Республики Казахстан"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055"/>
        <w:gridCol w:w="484"/>
        <w:gridCol w:w="888"/>
        <w:gridCol w:w="1558"/>
        <w:gridCol w:w="1697"/>
      </w:tblGrid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правового акта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чрезвычайных и полномочных послов Республики Казахстан по совместительству и чрезвычайных и полномочных послов Республики Казахстан с местом дислокации в Республике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7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Карашев А.Б.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28 октября 2004 года № 1118 "Вопросы Министерства иностранных дел Республики Казахстан"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дополнения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26 декабря 2011 года№ 1598 "О реорганизации Республиканского государственного казенного предприятия "Хозяйственное управление Министерства иностранных дел Республики Казахстан"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Карашев А.Б.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регистрации дипломатического представительства, международной организации и (или) ее представительства, консульского учреждения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Тлеуберди М.Б.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редких иностранных языков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Карашев А.Б.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