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506c" w14:textId="e415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9 марта 2016 года № 16-р "О Межведомственной комиссии по отбору государственных услуг, подлежащих оказанию через Государственную корпорацию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сентября 2017 года № 130-р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марта 2016 года № 16-р "О Межведомственной комиссии по отбору государственных услуг, подлежащих оказанию через Государственную корпорацию "Правительство для граждан"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отбору государственных услуг, подлежащих оказанию через Государственную корпорацию "Правительство для граждан",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 2017 года № 130-р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2016 года № 16-р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отбору государственных услуг, подлежащих оказанию через Государственную корпорацию "Правительство для граждан"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коммуникаций Республики Казахстан, заместитель председателя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по развитию государственных услуг Министерства информации и коммуникаций Республики Казахстан, секретарь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и противодействию коррупции (по согласованию)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республиканской общественной приемной партии "Нұр Отан" (по согласованию)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"Институт экономических исследований" (по согласованию)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общественного фонда "Центр исследований Сандж" (по согласованию)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некоммерческого акционерного общества "Государственная корпорация "Правительство для граждан" (по согласованию)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"Национальные информационные технологии" (по согласованию)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