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63c8" w14:textId="fe36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сентября 2017 года № 134-р. Утратило силу постановлением Правительства Республики Казахстан от 2 августа 2023 года № 628.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02.08.2023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 (далее - Комиссия),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134-р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Премьер-Министра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164-р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02.07.2019 </w:t>
      </w:r>
      <w:r>
        <w:rPr>
          <w:rFonts w:ascii="Times New Roman"/>
          <w:b w:val="false"/>
          <w:i w:val="false"/>
          <w:color w:val="ff0000"/>
          <w:sz w:val="28"/>
        </w:rPr>
        <w:t>№ 120-р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02.12.2020 </w:t>
      </w:r>
      <w:r>
        <w:rPr>
          <w:rFonts w:ascii="Times New Roman"/>
          <w:b w:val="false"/>
          <w:i w:val="false"/>
          <w:color w:val="ff0000"/>
          <w:sz w:val="28"/>
        </w:rPr>
        <w:t>№ 152-р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18.08.2021 </w:t>
      </w:r>
      <w:r>
        <w:rPr>
          <w:rFonts w:ascii="Times New Roman"/>
          <w:b w:val="false"/>
          <w:i w:val="false"/>
          <w:color w:val="ff0000"/>
          <w:sz w:val="28"/>
        </w:rPr>
        <w:t>№ 140-р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финансов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бюджетного кредитования Департамента бюджетного кредитования, Национального фонда Республики Казахстан и взаимодействия по вопросам финансового сектора Министерства финансов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 вице-министр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Комитета по финансам и бюджету Мажилиса Парламента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государственного имущества и приватизации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казначейства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бюджетного кредитования, Национального фонда Республики Казахстан и взаимодействия по вопросам финансового сектора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развития электроэнергетики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по защите имущественных прав государства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"Фонд проблемных кредитов"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"Фонд развития предпринимательства "Даму"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"Банк Развития Казахстана"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134-р</w:t>
            </w:r>
          </w:p>
        </w:tc>
      </w:tr>
    </w:tbl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 (далее - Комиссия), является консультативно-совещательным органом при Правительстве Республики Казахстан.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Комиссии является Министерство финансов Республики Казахстан.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Комиссии проводятся по мере необходимости.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распоряжения Премьер-Министра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120-р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Задача Комиссии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выработка предложений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займов.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