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46a3" w14:textId="2444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27 марта 2017 года № 38-р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ноября 2017 года № 150-р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2017 года № 38-р "О некоторых вопросах консультативно­совещательных органов при Правительстве Республики Казахстан"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вопросам международной гуманитарной помощи: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энергетики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Комитета по государственным материальным резервам Министерства оборонной и аэрокосмической промышленности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"заместитель начальника Службы государственной охраны Республики Казахстан (по согласованию)"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международной гуманитарной помощи, утвержденном указанным распоряжением: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Заседания Комиссии проводятся не позднее семи рабочих дней с даты поступления информации об обращениях зарубежных государств и международных организаций с просьбой об оказании им гуманитарной помощи Премьер-Министру Республики Казахстан, Первому заместителю Премьер-Министра Республики Казахстан (председателю Комиссии), а также в иные случаи и сроки, определяемые председателем Комиссии.".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