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cadd" w14:textId="67bc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графика выступлений в средствах массовой информации руководителей центральных государственных органов, национальных управляющих холдингов, национальных компаний и организаций по разъяснению основных положений и хода реализации Послания Президента Республики Казахстан Назарбаева Н.А. народу Казахстана от 10 января 2018 года "Новые возможности развития в условиях четвертой промышленной революции"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февраля 2018 года № 21-р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выступлений в средствах массовой информации руководителей центральных государственных органов, национальных управляющих холдингов, национальных компаний и организаций по разъяснению основных положений и хода реализации Послания Президента Республики Казахстан Назарбаева Н.А. народу Казахстана от 10 января 2018 года "Новые возможности развития в условиях четвертой промышленной революции" (далее - график).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органам, национальным управляющим холдингам (по согласованию), национальным компаниям (по согласованию) и организациям (по согласованию) обеспечить своевременное исполнение графика и в двухдневный срок после проведения мероприятия направлять в Министерство информации и коммуникаций Республики Казахстан информацию об исполнении графика.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информации и коммуникаций Республики Казахстан ежеквартально к 30 числу последнего месяца отчетного квартала вносить в Правительство Республики Казахстан сводную информацию об исполнении графика.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Канцелярию Премьер-Министра Республики Казахстан.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от23 февраля 2018 года № 21-р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выступлений в средствах массовой информации руководителей центральных государственных органов, национальных управляющих холдингов, национальных компаний и организаций по разъяснению основных положений и хода реализации Послания Президента Республики Казахстан Назарбаева Н.А. народу Казахстана от 10 января 2018 года "Новые возможности развития в условиях четвертой промышленной революции"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(сроки реализации: январь - декабрь 2018 года)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координирует порядок выхода статей, откликов, разъяснений, интервью, сюжетов и теле, радио программ о реализации Послания Президента Республики Казахстан Назарбаева Н.А. народу Казахстана от 10 января 2018 года "Новые возможности развития в условиях четвертой промышленной революции".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2870"/>
        <w:gridCol w:w="4735"/>
        <w:gridCol w:w="3955"/>
        <w:gridCol w:w="221"/>
      </w:tblGrid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Спикер
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Тема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СМИ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проведения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АО "Тыныс" АО "НК "Казахстан инжиниринг" К. Калманбаев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внедрении на предприятии проекта "Цифровой завод"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 Республики Казахстан Ж. Касымбек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реализации Программы жилищного строительства "Нұрлы жер"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"Егемен Қазақстан"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 социальной защиты населения Республики Казахстан Т. Дуйсенова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ежегодном повышении социальных выплат с 1 января 2018 года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Республики Казахстан Л. Актаева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задачах системы здравоохранения, озвученных в Послании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"Литер"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 Б. Шолпанкулов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реализации объектов Комплексного плана приватизации на 2016-2020 годы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 24"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ТОО "Казахстан Aselsan инжиниринг" А. Алшимбаев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применении на предприятии новых технологий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 24"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"Бастау керек"</w:t>
            </w:r>
          </w:p>
          <w:bookmarkEnd w:id="8"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внутренних дел Республики Казахстан Ю. Ильин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органов гражданской защиты в свете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сельского хозяйства Республики Казахстан А. Евниев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цифровизации агропромышленного комплекса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"Qazaqstan"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"НК "Kazakh Invest" С. Туякбаев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старте реализации Национальной инвестиционной стратегии Республики Казахстан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"Казахстанская правда", "Егемен Қазақстан"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НАО "Холдинг "Кәсіпқор" Н. Аршабеков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"Дала мен Қала", "Алматы Ақшамы"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Национального Банка Республики Казахстан Д. Акишев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информационное агентство "Казинформ"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оборонной и аэрокосмической промышленности Республики Казахстан А. Курмангалиев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отечественного оборонно-промышленного комплекса Республики Казахстан, предстоящей выставке "KADEX-2018"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информационное агентство "Казинформ"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оборонной и аэрокосмической промышленности Республики Казахстан М. Нургужин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космических проектов Казахстана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Республики Казахстан Б. Асылова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повышении заработной платы учителей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по делам религий и гражданского общества Республики Казахстан Б. Арын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принципе светскости в отношении религии и государства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"Егемен Қазақстан", "Айқын"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энергетики Республики Казахстан Г. Садибеков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рациональном использовании ресурсов в свете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 24"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АО "НУХ "КазАгро" А. Мухамадиева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"Цифровой Казахстан". О деятельности холдинга "КазАгро" по внедрению автоматизированной системы сбора и обработки кредитных заявок через интернет- портал холдинга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агентство "Казинформ"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информации и коммуникаций Республики Казахстан Д. Абаев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 в части поддержки казахского языка, развития инноваций и человеческого капитала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"Қазақ әдебиеті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 Республики Казахстан А. Мухамедиулы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новых инициативах в духовном развитии нации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"Айкын"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 Т. Сулейменов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на тему "за строкой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"Казахстанская правда", "Егемен Қазақстан"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"KEGOC" Б. Кажиев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эффективной деятельности коллектива АО "KEGOC" - как основе успешной реализации поручений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"Литер"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НАО "Холдинг "Кәсіпқор" Н. Аршабеков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 24", интернет-портал "365info.kz"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Агентства Республики Казахстан по делам государственной службы и противодействию коррупции С. Ахметжанов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реализации 8 и 9 направлений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агентство "Bnews"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коммуникаций Республики Казахстан А. Ажибаев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Республики Казахстан А. Амрин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науки в Республике Казахстан на современном этапе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"Деловой Казахстан"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юстиции Республики Казахстан Н. Пан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направлениях, обозначенных в Послании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АО "НУХ "КазАгро" А. Мухамадиева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поддержке развития агропромышленного комплекса Казахстана, финансировании холдингом "КазАгро" весенне - полевых и уборочных работ 2018 года, подготовке к посевной кампании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агентство "Bnews"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 социальной защиты населения Республики Казахстан М. Абылкасымова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социально-трудовой сфере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"Казахстанская правда", "Егемен Қазақстан"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сельского хозяйства Республики Казахстан А. Евниев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повышении производительности труда в связи с применением передовых технологий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 24"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"Аграрная кредитная корпорация" Н. Сарыбаев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поддержке развития агропромышленного комплекса Казахстана, финансировании холдингом "КазАгро" весенне - полевых и уборочных работ 2018 года, подготовке к посевной кампании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агентство "Bnews"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"Казахтелеком" К. Есекеев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деятельности АО "Казахтелеком" за 2017 год и задачах на 2018 год по развитию инфокоммуникационных услуг в свете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"НК "КазМунайГаз" С. Мынбаев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деятельности и планах развития АО "НК "КазМунайГаз"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"НК "Продовольственная контрактная корпорация" Б. Жуламанов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реализации программы прямого закупа зерна у сельхозтоваропроизводителей Казахстана.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НАО "Холдинг "Кәсіпқор" Н. Аршабеков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"Qazaqstan", газета "Бшмд1 Ел"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АО "КазТрансГаз" Р. Сулейманов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деятельности и планах развития АО "КазТрансГаз"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коммуникаций Республики Казахстан К. Балыкбаев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реализации Программы "Цифровой Казахстан"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 24"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Республики Казахстан А. Цой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 на тему "здоровый образ жизни - ключ к здоровью нации"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 А. Жумагулов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Стратегическом плане развития Республики Казахстан до 2025 года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"Казахстанская правда", "Егемен Казакстан"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Республики Казахстан А. Аймагамбетов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структурных преобразованиях системы высшего образования в условиях модернизации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"Егемен Казахстан"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по делам религий и гражданского общества Республики Казахстан Б. Арын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на тему "межконфессиональное согласие и единство - залог успешного и развитого государства"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агентство "Казинформ"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Республики Казахстан Г. Исаева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увеличении экспортного потенциала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"Atameken business channel"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информации и коммуникаций Республики Казахстан Д. Абаев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 и ходе работ по реализации Программы "Цифровой Казахстан"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Республики Казахстан Б. Султанов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модернизации государственных финансов в рамках четвертой промышленной революции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по инвестициям и развитию Республики Казахстан Р. Скляр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повышении эффективности транспортно-логистической инфраструктуры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"Егемен Қазақстан"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иностранных дел Республики Казахстан М. Тлеуберди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"НК "Kazakh Invest" С. Туякбаев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промежуточных итогах работы по привлечению зарубежных инвестиций за I полугодие 2018 года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"Хабар" программа "Важно знать"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труда и социальной защиты населения Республики Казахстан Н. Альтаев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принятых мерах для привлечения самозанятых людей к продуктивной занятости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труда и социальной защиты населения Республики Казахстан С. Жакупова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механизма выплат государственной базовой пенсии с 1 июля 2018 года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"Казахстанская правда", "Айкын"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Республики Казахстан Р. Курманов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совершенствовании мер государственной поддержки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 24"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энергетики Республики Казахстан Б. Джаксалиев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 аукциона возобновляемых источников энергии в Казахстане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 24"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Генерального штаба Вооруженных Сил Республики Казахстан, генерал-майор М. Таласов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"Айкын", "Литер"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 Республики Казахстан К. Касымов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совершенствовании деятельности органов внутренних дел и эффективности обеспечения безопасности граждан в рамках реализации поручений Главы государства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"Егемен Қазақстан"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Республики Казахстан Е. Биртанов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 на тему "здоровая нация - фактор конкурентоспособности страны"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 Республики Казахстан Е. Сагадиев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инновационное образование - динамичный процесс развития человеческого капитала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воспитательной и идеологической работы Генерального штаба Вооруженных Сил Республики Казахстан К. Мугалов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"Айкын", "Литер"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"НУХ "Байтерек" А. Арифханов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цифровизации процессов государственной поддержки бизнеса с применением принципов "одного окна" в рамках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портал "Zakon.kz"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НАО "Холдинг "Кәсіпқор" Н. Аршабеков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"Егемен Қазақстан"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Республики Казахстан по делам государственной службы и противодействию коррупции А. Шпекбаев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актуальных направлениях государственной политики в государственном управлении и противодействии коррупции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юстиции Республики Казахстан Ж. Ешмагамбетов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Законе Республики Казахстан "Об адвокатской деятельности и юридической помощи"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сельского хозяйства Республики Казахстан А. Евниев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аграрной науки и системы распространения знаний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"ИУЦ" Ж. Оспанов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системы электронных торгов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 24"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 С. Жумангарин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предпринимательства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агентство "Bnews"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Республики Казахстан Е. Нысанбаев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Устойчивое управление биологическими ресурсами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"Новое поколение"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"Ж "Kazakh Invest" С. Туякбаев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проделанной работы по привлечению зарубежных инвестиций за I полугодие 2018 года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"Qazaqstan" программа "Апта.kz"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 Б. Бекешев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электронной торговли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"Айкын", "Литер"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по делам религий и гражданского общества Республики Казахстан А. Нукенов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аспектах молодежной политики в XXI веке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агентство "Bnews"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энергетики Республики Казахстан Г. Садибеков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революции": Развитие сферы переработки и утилизации твердых бытовых отходов в Казахстане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 24"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 Республики Казахстан А. Мухамедиулы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возможностях развития туризма в условиях четвертой промышленной революции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"НК "Астана ЭКСПО-2017" Е. Шорманов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 - как мощный импульс для развития "зеленой" экономики Казахстана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"Хабар" программа "Жеті күн"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НАО "Холдинг "Кәсіпқор" Н. Аршабеков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"Хабар", Журнал "Ұлт ұстазы"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"НУХ "КазАгро" Н. Малелов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финансирования весенне- полевых и уборочных работ 2018 года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"Казахстанская правда", "Егемен Қазақстан"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АОО "Назарбаев Университет" Ш. Катсу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инновационных инициатив в образовательной системе как основы для дальнейшей индустриализации страны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энергетики Республики Казахстан Б. Акчулаков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революции": цифровизация топливно-энергетического комплекса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 24"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внешнеэкономической политики Министерства иностранных дел Республики Казахстан О. Исабеков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"Литер"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по инвестициям и развитию Республики Казахстан Р. Скляр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элементов Индустрии 4.0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"Литер"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сельского хозяйства Республики Казахстан А. Евниев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уборочной кампании 2018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 24"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внутренних дел Республики Казахстан Ж. Сулейменов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международном сотрудничестве в борьбе с транснациональной и трансграничной преступностью в рамках реализации поручений Президента Республики Казахстан Назарбаева Н.А.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"КТЖ-Грузовые перевозки" О. Кулаков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Контейнеризация - эффективный способ доставки грузов.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"НК "Kazakh Invest" С. Туякбаев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промежуточных итогах работы по привлечению зарубежных инвестиций за 9 месяцев 2018 года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агентство "Bnews"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НАО "Холдинг "Кәсіпқор" Н. Аршабеков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Послания Президента Республики Казахстан Назарбаева Н.А. народу Казахстана "Новые возможности развития в условиях четвертой промышленной революции"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 "Қазақ", "Шалқар"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Республики Казахстан Г. Исаева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ветеринарной безопасности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по информационным технологиям АО "НК"КТЖ" А. Нурушев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на тему "по пути внедрения цифровых технологий"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"Караван", информационное агентство "Тенгриньюс"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по e-commerce АО "Казпочта" А. Алшанбаев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открытии цифровых офисов и е- commerce центров Казпочты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 "Хабар 24"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 Республики Казахстан К. Бозумбаев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нефтегазовой отрасли в условиях четвертой промышленной революции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"НК "Kazakh Invest" С. Туякбаев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проделанной работы по реализации Национальной инвестиционной стратегии Республики Казахстан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"Курсив"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по IT и трансформации АО "Казпочта" Н. Мукушев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открытии цифровых офисов и е- commerce центров Казпочты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"Казахстанская правда"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по инвестициям и 87. развитию Республики Казахстан К. Ускенбаев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внедрении современных технологий в строительстве и коммунальном секторе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"Айкын"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АО "Аграрная кредитная корпорация" - акционерное общество "Аграрная кредитная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корпорация"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АО "ИУЦ" - акционерное общество "Информационно-учетный центр"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АО "Казахтелеком" - акционерное общество "Казахтелеком"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АО "Казпочта" - акционерное общество "Казпочта"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АО "КазТрансГаз"- акционерное общество "КазТрансГаз"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АО "KEGOC" - акционерное общество "KEGOC"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АО "КТЖ-Грузовые перевозки" - акционерное общество "КТЖ-Грузовые перевозки"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АО НК "Астана ЭКСПО-2017" - акционерное общество "Национальная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"Астана ЭКСПО-2017"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АО "НК "Kazakh Invest" - акционерное общество "Национальная компания "Kazakh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Invest"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АО "НК "КазМунайГаз" - акционерное общество "Национальная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"КазМунайГаз"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АО "НУХ "Байтерек" - акционерное общество "Национальный управляющий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холдинг "Байтерек"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АО "НУХ "КазАгро" - акционерное общество "Национальный управляющий холдинг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"КазАгро"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АО "Тыныс" АО "НК "Казахстан инжиниринг" - акционерное общество "Тыныс"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акционерное общество "Национальная компания "Казахстан инжиниринг"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АОО "Назарбаев Университет" - автономная организация образования "Назарбаев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Университет"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НАО "Холдинг "Кәсіпқор" - некоммерческое акционерное общество "Холдинг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"Кәсіпқор"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ТОО "Казахстан Aselsan инжиниринг"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ответственностью "Казахстан Aselsan инжиниринг"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