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e9bc8" w14:textId="73e9b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распоряжение Премьер-Министра Республики Казахстан от 28 декабря 2015 года № 159-р "Об утверждении Национального плана по развитию взаимодействия неправительственных организаций и государства в Республике Казахстан на 2016 –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28 июня 2018 года № 78-р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28 декабря 2015 года № 159-р "Об утверждении Национального плана по развитию взаимодействия неправительственных организаций и государства в Республике Казахстан на 2016 – 2020 годы" следующие изменение и дополнение: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Национальном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взаимодействия неправительственных организаций и государства в Республике Казахстан на 2016 – 2020 годы, утвержденном указанным распоряжением: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8,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1625"/>
        <w:gridCol w:w="983"/>
        <w:gridCol w:w="341"/>
        <w:gridCol w:w="2262"/>
        <w:gridCol w:w="6106"/>
      </w:tblGrid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4"/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республиканского Мажилиса общественных советов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Мажилиса общественных советов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МДРГО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годы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 год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– 14095,0.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                                                                            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8-1, следующего содержания: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1473"/>
        <w:gridCol w:w="788"/>
        <w:gridCol w:w="273"/>
        <w:gridCol w:w="3521"/>
        <w:gridCol w:w="4890"/>
      </w:tblGrid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8-1.</w:t>
            </w:r>
          </w:p>
          <w:bookmarkEnd w:id="8"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республиканской конференции общественных советов.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семинаров для общественных советов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конференции общественных советов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МДРГО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2018, 2020 годы</w:t>
            </w:r>
          </w:p>
        </w:tc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 – 14095,0,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                        14095,0.</w:t>
            </w:r>
          </w:p>
        </w:tc>
      </w:tr>
    </w:tbl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                                                                            ".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распоряжения возложить на Министерство по делам религий и гражданского общества Республики Казахстан.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                                                                    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