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eea6" w14:textId="25ee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ноября 2018 года "О внесении изменений и дополнений в некоторые законодательные акты Республики Казахстан по вопросам государственной статистики"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ноября 2018 года № 150-р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ноября 2018 года "О внесении изменений и дополнений в некоторые законодательные акты Республики Казахстан по вопросам государственной статистики"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национальной экономики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 правового акта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 № 150-р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5 ноября 2018 года "О внесении изменений и дополнений в некоторые законодательные акты Республики Казахстан по вопросам государственной статистики"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276"/>
        <w:gridCol w:w="346"/>
        <w:gridCol w:w="795"/>
        <w:gridCol w:w="1114"/>
        <w:gridCol w:w="1136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принятие правовых актов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постановления Правительства Республики Казахстан от 11 октября 2010 года № 1049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 сроков проведения национальных переписей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24 сентября 2014 года № 1011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Министерства национальной 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сентября 2014 года № 33 "Об утверждении Положения о Комитете по статистике Министерства национальной экономики Республики Казахстан"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привлечения лиц в качестве интервьюеров при проведении обще государстве иных статистических наблюдений и национальных переписей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опроса респондентов и пользователей с целью мониторинга уровня удовлетворенности деятельностью уполномоченного органа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 участием респондентов на добровольной основе тестирования и обсуждения проектов статистических форм по общегосударственным и (или) ведомственным статистическим наблюдениям и инструкций по их заполнению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НБ (по согласованию)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НБ (по согласованию)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получения контактных данных по респондентам от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получения на возмездной и безвозмездной основе необходимых первичных статистических данных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регистрации цен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расчета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услуг, в соответствии с бюджетным законодательством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статистике от 9 июля 2010 года № 173 "Об утверждении Правил представления респондентами первичных статистических данных"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Председателя Агентства Республики Казахстан по статистике от 14 июля 2010 года № 183 "Об утверждении Правил представления административных данных административными источниками на безвозмездной основе"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