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87e8" w14:textId="4448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декабря 2018 года "О внесении изменений и дополнении в некоторые законодательные акты Республики Казахстан по вопросам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2019 года № 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2018 года "О внесении изменений и дополнений в некоторые законодательные акты Республики Казахстан по вопросам здравоохранения"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принять в установленном порядке соответствующие ведомственные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2019 года № 6-р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28 декабря 2018 года "О внесении изменений и дополнений в некоторые законодательные акты Республики Казахстан по вопросам здравоохранения"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899"/>
        <w:gridCol w:w="935"/>
        <w:gridCol w:w="1941"/>
        <w:gridCol w:w="319"/>
        <w:gridCol w:w="718"/>
        <w:gridCol w:w="204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внесении правового акта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охраны государственного психиатрического учреждения специализированного типа с интенсивным наблюдением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"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4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 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доступа и использования Государственной корпорацией сведений из информационных систем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министров здравоохранения, юстиции, информации и коммуникаций, образования и науки, внутренних дел, труда и социальной защиты населения, финансов Республики Казахстан и руководителя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 Ешмагамбетов Ж.Б. Щеглова Д.Р. Бигари Р. А. Бисенкулов Б.Б. Альтаев Н.Б. Енсебаев Р.С. Елибаев К.О.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использования данных национальных счетов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О.Д.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статусе и полномочиях национального координатора по международным медико - санитарным правилам и глобальной программе общественного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сооплаты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утверждений правил формирования, согласования и утверждения единого перспективного плана развития инфраструктуры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заболеваний, связанных с воздействием ионизирующего излучения, и порядка установления причинной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Л.M.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знании и навыков обучающихся по программам медицинского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информации по медицинским отходам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динамического наблюдения больных с хроническими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продукции, несоответствующей требованиям нормативных правовых актов в сфере санитарно - эпидемиологического благополучия населения, гигиенических нормативов и технических регламентов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6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хронических заболеваний, с которыми больные подлежат динамическому наблюдению, перечня заболеваний, не подлежащих динамическому наблюдению в рамках гарантированного объема бесплатной медицинской помощи, и отдельных категорий населения, подлежащего экстренной и плановой стоматологической помощи, перечня социально значимых заболеваний,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не 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медицинской помощи больным туберкулезом, направленным на принудительное лечение, и признании утратившими силу некоторых приказов Министра здравоохранения Республики Казахстан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0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об HLA- лаборатории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1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привлечения стратегических партнеров научными организациями и организациями образования в области здравоохранения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2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медицинских исследований и требований к исследовательским центрам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3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состава и положения о центральной комиссии по биоэтике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4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6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29 мая 2015 года № 423 "Об утверждении нормативов оснащения доклинических симуляционных кабинетов медицинских колледжей"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Министерства здравоохранения и социального развития Республики Казахстан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Примечаиие: расшифровка аббревиатур: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Министерство труда и социальной защиты населения Республики Казахстан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