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4321" w14:textId="3c54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распоряжений Премьер-Министра Республики Казахстан от 10 октября 2017 года № 144-р "О создании Межведомственной комиссии по вопросам реализации Программы развития продуктивной занятости и массового предпринимательства на 2017 - 2021 годы "Еңбек" и развития Национальной системы квалификации" и от 23 февраля 2018 года № 23-р "О внесении изменений в распоряжение Премьер-Министра Республики Казахстан от 10 октября 2017 года № 144-р "О создании Межведомственной комиссии по вопросам реализации Программы развития продуктивной занятости и массового предпринимательства на 2017 - 2021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апреля 2019 года № 61-р.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утратившими силу: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10 октября 2017 года № 144-р "О создании Межведомственной комиссии по вопросам реализации Программы развития продуктивной занятости и массового предпринимательства на 2017 - 2021 годы "Еңбек" и развития Национальной системы квалификации";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23 февраля 2018 года № 23-р "О внесении изменений в распоряжение Премьер-Министра Республики Казахстан от 10 октября 2017 года № 144-р "О создании Межведомственной комиссии по вопросам реализации Программы развития продуктивной занятости и массового предпринимательства на 2017 - 2021 годы".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