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e088" w14:textId="38ee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ноября 2019 года № 210-р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14 ноября 2019 года № 210-р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профилактике правонарушений при Правительстве Республики Казахстан: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Агентства Республики Казахстан по делам государственной службы и противодействию коррупции (по согласованию)"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Республики Казахстан по противодействию коррупции (Антикоррупционной службы) (по согласованию)";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информации и общественного развития Республики Казахстан" дополнить строками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 Министр экологии, геологии и природных ресурсов Республики Казахстан".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