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c33b" w14:textId="ccfc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июля 2020 года № 97-р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29 сентября 2016 года № 90-р "О некоторых вопросах консультативно-совещательных органов при Правительстве Республики Казахстан"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