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bc76b" w14:textId="9abc7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3 июля 2020 года "О внесении изменений и дополнений в некоторые законодательные акты Республики Казахстан по вопросам аудиторской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7 августа 2020 года № 109-р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2020 года "О внесении изменений и дополнений в некоторые законодательные акты Республики Казахстан по вопросам аудиторской деятельности" (далее –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Государственным органам Республики Казахстан (по согласованию):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 правового акта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акты согласно перечню и проинформировать Министерство финансов Республики Казахстан о принятых мерах.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 обобщить представленную информацию и не позднее месячного срока со дня принятия правовых актов проинформировать Правительство Республики Казахстан о принятых мерах.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августа 2020 года № 109-р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Закона Республики Казахстан от 3 июля 2020 года "О внесении изменений и дополнений в некоторые законодательные акты Республики Казахстан по вопросам аудиторской деятельности"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8377"/>
        <w:gridCol w:w="544"/>
        <w:gridCol w:w="563"/>
        <w:gridCol w:w="1028"/>
        <w:gridCol w:w="1148"/>
      </w:tblGrid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правового акта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нормативного правового акта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качественную и своевременную разработку и внесение правового акта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24 апреля 2008 года № 387 "О некоторых вопросах Министерства финансов Республики Казахстан"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6"/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Бекетаев Р.Б.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30 марта 2015 года № 231 "Об утверждении минимальных требований к аудиторским организациям, которые проводят обязательный аудит"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АРРФР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7"/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8"/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Бекетаев Р.Б.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26 июля 2006 года № 273 "Об утверждении Правил проведения аттестации кандидатов в аудиторы"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9"/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Бекетаев Р.Б.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19 марта 2009 года № 115 "Об утверждении Правил формирования и осуществления деятельности Квалификационных комиссий по аттестации кандидатов в аудиторы Республики Казахстан"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10"/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Бекетаев Р.Б.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Типовых правил проведения внешнего контроля качества аудиторских организаций, в том числе критерии проверок аудиторских и профессиональных организаций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11"/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Бекетаев Р.Б.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31 июля 2006 года № 278 "Об утверждении Правил выдачи сертификатов о прохождении курсов повышения квалификации аудиторов"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12"/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Бекетаев Р.Б.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30 ноября 2015 года № 598 "Об утверждении Правил проведения камерального контроля"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13"/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Бекетаев Р.Б.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19 марта 2018 года № 392 "Об утверждении Правил проведения внутреннего государственного аудита и финансового контроля"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14"/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15"/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Бекетаев Р.Б.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30 ноября 2015 года № 599 "Об утверждении типового положения о службах внутреннего аудита"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16"/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Бекетаев Р.Б.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Премьер-Министра Республики Казахстан – Министра финансов Республики Казахстан от 20 марта 2020 года № 302 "Об утверждении состава и Положения об апелляционной комиссии по рассмотрению возражений к аудиторскому отчету или аудиторскому отчету по финансовой отчетности, уведомлению об устранении нарушений, выявленных по результатам камерального контроля уполномоченного органа по внутреннему государственному аудиту"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17"/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Бекетаев Р.Б.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нормативное поставновление Счетного комитета по контролю за исполнением республиканского бюджета от 30 ноября 2015 года № 17-НҚ "Об утверждении Правил проведения внешнего государственного аудита и финансового контроля"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 постановление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18"/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19"/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Плотников К.Ф.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нормативное поставновление Счетного комитета по контролю за исполнением республиканского бюджета от 31 марта 2016 года № 5-НҚ "Об утверждении процедурных стандартов внешнего государственного аудита и финансового контроля"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 постановление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20"/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21"/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Плотников К.Ф.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утратившими силу некоторых приказов Министра финансов Республики Казахстан 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22"/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Бекетаев Р.Б.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АРРФР – Агентство Республики Казахстан по регулированию и развитию финансового рынка;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 – Счетный комитет по контролю за исполнением республиканского бюджета. 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