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d315" w14:textId="276d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29 мая 2020 года "О ратификации Соглашения о механизме прослеживаемости товаров, ввезенных на таможенную территорию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августа 2020 года № 113-р.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мая 2020 года "О ратификации Соглашения о механизме прослеживаемости товаров, ввезенных на таможенную территорию Евразийского экономического союза" (далее – перечень).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Республики Казахстан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соответствующий правовой акт согласно перечню в установленный перечнем срок;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2020 года № 113-р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реализации, Закона Республики Казахстан от 29 мая 2020 года "О ратификации Соглашения о механизме прослеживаемости товаров, ввезенных на таможенную территорию Евразийского экономического союза"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180-р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3065"/>
        <w:gridCol w:w="965"/>
        <w:gridCol w:w="1385"/>
        <w:gridCol w:w="3273"/>
        <w:gridCol w:w="2647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внесение правовых актов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механизма прослеживаемости товаров, ввезенных на таможенную территорию Евразийского экономического союза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календарных дней с даты вступления Соглашения в силу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механизма прослеживаемости товаров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 с даты вступления Соглашения в силу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