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0ca7" w14:textId="5f70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 июля 2020 года "О внесении изменений и дополнений в некоторые законодательные акты Республики Казахстан по вопросам ипотечных займов в иностранной валюте, совершенствования регулирования субъектов рынка платежных услуг, всеобщего декларирования и восстановления экономического роста"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сентября 2020 года № 122-р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2020 года "О внесении изменений и дополнений в некоторые законодательные акты Республики Казахстан по вопросам ипотечных займов в иностранной валюте, совершенствования регулирования субъектов рынка платежных услуг, всеобщего декларирования и восстановления экономического роста"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соответствующие ведомственные правовые акты согласно перечню и проинформировать Национальный Банк Республики Казахстан о принятых мерах.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Национальному Банку Республики Казахстан (по согласованию)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122-р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правовых актов, принятие которых необходимо в целях реализации Закона Республики Казахстан от 3 июля 2020 года "О внесении изменений и дополнений в некоторые законодательные акты Республики Казахстан по вопросам ипотечных займов в иностранной валюте, совершенствования регулирования субъектов рынка платежных услуг, всеобщего декларирования и восстановления экономического роста"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8474"/>
        <w:gridCol w:w="687"/>
        <w:gridCol w:w="1067"/>
        <w:gridCol w:w="828"/>
        <w:gridCol w:w="773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правового акта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исполне-ния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 ответственное за качественную,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МНЭ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2020 года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Иргалиев А.А.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области, города республиканского значения, столицы"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Правительства Республики Казахстан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Бекетаев Р.Б. 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МФ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2020 года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Бекетаев Р.Б. 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202 "Об утверждении Правил выпуска, использования и погашения электронных денег, а также требований к эмитентам электронных денег и системам электронных денег на территории Республики Казахстан"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Правления НБ 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2020 года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215 "Об утверждении Правил организации деятельности платежных организаций"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НБ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МЦРИАП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года </w:t>
            </w:r>
          </w:p>
          <w:bookmarkEnd w:id="6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221 "Об утверждении Правил ведения реестра платежных систем"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НБ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2020 года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августа 2016 года № 222 "Об утверждении показателей критериев значимых платежных систем"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НБ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сентябрь 2020 года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АРРФР</w:t>
            </w:r>
          </w:p>
          <w:bookmarkEnd w:id="8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28 января 2017 года № 24 "Об утверждении Правил выдачи банку и (или) банковскому холдингу разрешения на создание или приобретение дочерней организации, на создание или приобретение банком дочерней организации, приобретающей сомнительные и безнадежные активы родительского банка, на значительное участие банка и (или) банковского холдинга в капитале организаций, а также отзыва разрешения на создание, приобретение банком и (или) банковским холдингом дочерней организации, значительное участие банка и (или) банковского холдинга в капитале организаций"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АРРФР</w:t>
            </w:r>
          </w:p>
          <w:bookmarkEnd w:id="9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2020 года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минимального размера уставного капитала платежной организации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Правления НБ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2020 года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Биртанов Е.А.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утверждении Правил лицензирования микрофинансовой деятельности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АРРФР</w:t>
            </w:r>
          </w:p>
          <w:bookmarkEnd w:id="10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согласованию), МНЭ, МЦРИАП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Смоляков О.А.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марта 2018 года № 62 "Об утверждении Правил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них"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АРРФР</w:t>
            </w:r>
          </w:p>
          <w:bookmarkEnd w:id="11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АРРФР (по согласованию), 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 Н.А.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предельных размеров сумм снятия субъектами предпринимательства наличных денег с банковских счетов, а также субъектов предпринимательства, на которых не распространяется требование по снятию наличных денег с банковских счетов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постановление Правления НБ, приказ МНЭ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4"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Вагапов Д.В.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 Ж.Х.</w:t>
            </w:r>
          </w:p>
          <w:bookmarkEnd w:id="15"/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снятия субъектами предпринимательства наличных денег с банковских счетов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постановление правлений НБ, АРРФР и приказ МФ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АРРФР (по согласованию), МФ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2020 года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Вагапов Д.В.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Абдрахманов Н.А.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  <w:bookmarkEnd w:id="1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АРРФР – Агентство Республики Казахстан по регулированию и развитию финансового рынка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