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0209" w14:textId="d3402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5 января 2021 года "О внесении изменений и дополнений в некоторые законодательные акты Республики Казахстан по вопросам таможенного регулирования и предпринимательской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29 марта 2021 года № 68-р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января 2021 года "О внесении изменений и дополнений в некоторые законодательные акты Республики Казахстан по вопросам таможенного регулирования и предпринимательской деятельности" (далее –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 принять соответствующие ведомственные правовые акты согласно перечню и проинформировать Министерство финансов Республики Казахстан о принятых мерах.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обобщить представленную информацию и не позднее месячного срока со дня принятия правовых актов проинформировать Правительство Республики Казахстан о принятых мерах.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2021 года № 68-р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5 января 2021 года "О внесении изменений и дополнений в некоторые законодательные акты Республики Казахстан по вопросам таможенного регулирования и предпринимательской деятельности"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8865"/>
        <w:gridCol w:w="685"/>
        <w:gridCol w:w="613"/>
        <w:gridCol w:w="826"/>
        <w:gridCol w:w="842"/>
      </w:tblGrid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качество, своевременность разработки и принятие правовых актов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23 апреля 2015 года № 267 "Об утверждении Правил зачисления активов в Национальный фонд Республики Казахстан и использования Национального фонда Республики Казахстан, а также форм и Правил составления годового отчета о формировании и использовании Национального фонда Республики Казахстан"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экспертиз, за исключением таможенной экспертизы, назначаемой органами государственных доходов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особенностей совершения таможенных операций в отношении отдельных категорий товаров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8 февраля 2018 года № 146 "О некоторых вопросах налогового и таможенного администрирования"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сроков направления или вручения проверяемому лицу предварительного акта камеральной таможенной проверки, представления проверяемым лицом письменного возражения к предварительному акту камеральной таможенной проверки, а также рассмотрения такого возражения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Первого заместителя Премьер-Министра – Министра финансов Республики Казахстан от 24 июня 2019 года № 621 "О некоторых вопросах проведения камеральной таможенной проверки"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выбора проверяемых лиц с применением системы управления рисками для назначения комплексных выездных таможенных проверок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и сроков направления или вручения проверяемому лицу предварительного акта выездной таможенной проверки, представления проверяемым лицом письменного возражения к предварительному акту выездной таможенной проверки и рассмотрения такого возражения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применения электронного таможенного сопровождения транспортных средств, а также взаимодействия таможенного органа, декларанта, национального оператора информационной системы отслеживания международных автомобильных перевозок и перевозчика при электронном таможенном сопровождении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критериев степени риска, не являющихся конфиденциальной информацией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формирования стоимостных индикаторов рисков, используемых при контроле таможенной стоимости товаров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формирования ценовой информации, используемой при контроле таможенной стоимости товаров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установлении порогового значения коэффициента налоговой нагрузки за последние три года на день регистрации заявления в уполномоченном органе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дополнений в приказ Министра финансов Республики Казахстан от 14 июня 2016 года № 306 "Об утверждении Положения о Комитете государственных доходов Министерства финансов Республики Казахстан"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16 февраля 2018 года № 200 "Об утверждении Правил регистрации предварительных решений о классификации товаров в журнале регистрации предварительных решений о классификации товаров, а также формы заявления лица о принятии предварительного решения о классификации товара"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финансов Республики Казахстан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Баедилов К.Е.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экономической экспертизы по общераспространенным полезным ископаемым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акиматов областей, городов республиканского значения, столицы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республиканского значения, столицы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2021 года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курирующие заместители акимов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в приказы Министра энергетики Республики Казахстан от 28 октября 2014 года № 77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квалификационных требований и перечня документов, подтверждающих соответствие им, для осуществления деятельности в сфере углеводородов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от 10 апреля 2020 года № 139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оказания государственной услуги "Лицензия на проектирование (технологическое) и (или) эксплуатацию горных производств (углеводороды), нефтехимических производств, эксплуатацию магистральных газопроводов, нефтепроводов, нефтепродуктопроводов в сфере углеводородов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""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Министра энергетики Республики Казахстан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Карагаев Ж.Г.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 – Министерство энергетики Республики Казахстан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