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b0b87" w14:textId="8db0b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3 марта 2021 года "О внесении изменений и дополнений в Закон Республики Казахстан "О дипломатической службе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13 апреля 2021 года № 79-р.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марта 2021 года "О внесении изменений и дополнений в Закон Республики Казахстан "О дипломатической службе Республики Казахстан" (далее -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Республики Казахстан (по согласованию) разработать и в установленном порядке внести на утверждение в Правительство Республики Казахстан проекты правовых актов согласно перечню.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иностранных дел Республики Казахстан принять соответствующие ведомственные правовые акты и не позднее месячного срока со дня принятия правовых актов проинформировать Правительство Республики Казахстан о принятых мерах.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2021 года №73-р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правовых актов, принятие которых необходимо в целях реализации Закона Республики Казахстан от 3 марта 2021 года "О внесении изменений и дополнений в Закон Республики Казахстан "О дипломатической службе Республики Казахстан"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изменением, внесенным распоряжением Премьер-Министра РК от 14.09.2021 </w:t>
      </w:r>
      <w:r>
        <w:rPr>
          <w:rFonts w:ascii="Times New Roman"/>
          <w:b w:val="false"/>
          <w:i w:val="false"/>
          <w:color w:val="ff0000"/>
          <w:sz w:val="28"/>
        </w:rPr>
        <w:t>№ 147-р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8888"/>
        <w:gridCol w:w="446"/>
        <w:gridCol w:w="562"/>
        <w:gridCol w:w="271"/>
        <w:gridCol w:w="1145"/>
        <w:gridCol w:w="447"/>
      </w:tblGrid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правового акта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акта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орган, ответственный за исполнение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исполнения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качественную и своевременную разработку и внесение правового акта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некоторые указы Президента Республики Казахстан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2021 года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Саинов А.Г.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дополнения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 апреля 1996 года № 2922 "Об утверждении Положения о Комитете национальной безопасности Республики Казахстан"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2021 года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Байжанов Г.Ж.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6 января 2006 года № 23 "Об утверждении условий труда персонала дипломатической службы за рубежом"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2021 года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Саинов А.Г.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28 октября 2004 года № 1118 "Вопросы Министерства иностранных дел Республики Казахстан"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2021 года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Саинов А.Г.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осуществления и размера денежной выплаты ветеранам дипломатической службы Республики Казахстан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2021 года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Саинов А.Г.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некоторых вопросах дипломатической почты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2021 года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Саинов А.Г.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определении организации по работе с дипломатическими представительствами"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2021 года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аппарата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юридического лица, проводящего исследования по вопросам внешней политики, международных отношений и международного права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2021 года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Баймухан М.Б.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служебного пользования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иностранных дел Республики Казахстан от 17 августа 2020 года № 11-1-4/227 "Об утверждении Правил ротации персонала дипломатической службы Республики Казахстан"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2021 года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Саинов А.Г.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Инструкции о порядке применения общих положений по бухгалтерскому учету в загранучреждениях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2021 года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Саинов А.Г.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планирования, утверждения, финансирования и исполнения бюджета загранучреждениями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2021 года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Саинов А.Г.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и размеров оплаты дошкольного воспитания и обучения, начального, основного среднего и общего среднего образования детей персонала дипломатической службы Республики Казахстан за счет бюджетных средств во время работы в загранучреждении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2021 года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Саинов А.Г.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выплаты единовременной компенсации в случае гибели сотрудника дипломатической службы или работника дипломатической службы при исполнении служебных обязанностей за границей либо смерти в течение года вследствие травмы, полученной при исполнении служебных обязанностей за границей, установления ему инвалидности, наступившей в результате заболевания, увечья (ранения, травмы, контузии), полученных при исполнении служебных обязанностей за границей, и получения увечья (ранения, травмы, контузии), не повлекшего (не повлекшей) инвалидности, при исполнении служебных обязанностей за границей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2021 года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Саинов А.Г.</w:t>
            </w:r>
          </w:p>
        </w:tc>
      </w:tr>
    </w:tbl>
    <w:bookmarkStart w:name="z6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4"/>
    <w:bookmarkStart w:name="z6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МИД - Министерство иностранных дел Республики Казахстан</w:t>
      </w:r>
    </w:p>
    <w:bookmarkEnd w:id="5"/>
    <w:bookmarkStart w:name="z6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КНБ - Комитет национальной безопасности Республики Казахстан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