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723e" w14:textId="1067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25 января 2021 года "О внесении изменений и дополнений в Водный кодекс Республики Казахстан по вопросам разграничения полномочий между центральными, местными представительными и исполнительными органами по субсидированию питьевого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2021 года № 80-р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января 2021 года "О внесении изменений и дополнений в Водный кодекс Республики Казахстан по вопросам разграничения полномочий между центральными, местными представительными и исполнительными органами по субсидированию питьевого водоснабжения"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не позднее 10 числа следующего месяца проинформировать Министерство индустрии и инфраструктурного развития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инфраструктурного развития Республики Казахстан обобщить представленную информацию по итогам квартала и не позднее 20 числа месяца следующего квартала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 80-р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25 января 2021 года "О внесении изменений и дополнений в Водный кодекс Республики Казахстан по вопросам разграничения полномочий между местными представительными, центральными и местными исполнительными органами по субсидированию питьевого водоснабжения"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7525"/>
        <w:gridCol w:w="1004"/>
        <w:gridCol w:w="643"/>
        <w:gridCol w:w="1574"/>
        <w:gridCol w:w="1119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 венный за исполнение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Кожаниязов С.С.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февраля 2015 года № 161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6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31 марта 2015 года № 19-3/297 "Об утверждении Перечня особо важных групповых и локальных систем водоснабжения, являющихся безальтернативными источниками водоснабжения"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Кожаниязов С.С.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 областей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утверждения правового акта, указанного в пункте 4 перечня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особо важных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областей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2021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