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2252" w14:textId="5f52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23 февраля 2021 года "О внесении изменений и дополнений в некоторые законодательные акты Республики Казахстан по вопросам, связанным с осуществлением деятельности на Каспийском море"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апреля 2021 года № 81-р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февраля 2021 года "О внесении изменений и дополнений в некоторые законодательные акты Республики Казахстан по вопросам, связанным с осуществлением деятельности на Каспийском море"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 и проинформировать Министерство иностранных дел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2021 года № 81-р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23 февраля 2021 года "О внесении изменений и дополнений в некоторые законодательные акты Республики Казахстан по вопросам, связанным с осуществлением деятельности на Каспийском море"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7643"/>
        <w:gridCol w:w="1020"/>
        <w:gridCol w:w="557"/>
        <w:gridCol w:w="1406"/>
        <w:gridCol w:w="1137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6 февраля 2015 года № 998 "Об утверждении Инструкции о порядке применения Вооруженными Силами Республики Казахстан оружия, боевой техники и специальных средств для пресечения актов терроризма в воздушном пространстве, во внутренних водах, в территориальном море, на континентальном шельфе Республики Казахстан, при обеспечении безопасности мореплавания"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вступления в силу Конвенции о правовом статусе Каспийского моря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Бектанов М.К.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марта 2018 года № 97 "Об установлении морских коридоров и схем разделения движения в территориальных водах (море) Республики Казахстан"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вступления в силу Конвенции о правовом статусе Каспийского моря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Бектанов М.К.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вступления в силу Конвенции о правовом статусе Каспийского моря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обороны Республики Казахстан от 16 августа 2017 года № 455 "Об утверждении Правил установления запретных для плавания и временно опасных для плавания районов"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обороны Республики Казахстан</w:t>
            </w:r>
          </w:p>
          <w:bookmarkEnd w:id="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вступления в силу Конвенции о правовом статусе Каспийского моря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Бектанов М.К.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описания и правил применения опознавательных знаков и внешней окраски судов Пограничной службы Комитета национальной безопасности Республики Казахстан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Комитета национальной безопасности Республики Казахстан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7"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8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Дильманов Д.А.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сельского хозяйства Республики Казахстан от 19 декабря 2014 года № 18-04/675 "Об утверждении Правил выдачи разрешений на пользование животным миром"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вступления в силу Конвенции о правовом статусе Каспийского моря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сельского хозяйства Республики Казахстан от 27 февраля 2015 года № 18-04/148 "Об утверждении Правил рыболовства"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вступления в силу Конвенции о правовом статусе Каспийского моря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исполняющего обязанности Ответственного секретаря Министерства экологии, геологии и природных ресурсов Республики Казахстан от 14 января 2021 года № 5-р "Об утверждении Положения о Комитете рыбного хозяйства Министерства экологии, геологии и природных ресурсов Республики Казахстан"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вступления в силу Конвенции о правовом статусе Каспийского моря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сельского хозяйства Республики Казахстан от 30 марта 2015 года № 19-1/275 "Об утверждении Правил плавания и производства хозяйственных исследовательских, изыскательских и промысловых работ в территориальных водах (море)"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месяцев после вступления в силу Конвенции о правовом статусе Каспийского моря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Е.Н.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КНБ – Комитет национальной безопасности Республики Казахстан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МЭГПР – Министерство экологии, геологии и природных ресурсов Республики Казахстан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