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40e8" w14:textId="0d94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30 апреля 2021 года "О внесении изменений и дополнений в некоторые законодательные акты Республики Казахстан по вопросам туристской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июня 2021 года № 100-р.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апреля 2021 года "О внесении изменений и дополнений в некоторые законодательные акты Республики Казахстан по вопросам туристской деятельности"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согласно перечню и ежемесячно, не позднее 10 числа следующего месяца проинформировать Министерство культуры и спорта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спорта Республики Казахстан обобщить представленную информацию по итогам квартала и не позднее 20 числа месяца, следующего за отчетным кварталом,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2021 года № 100-р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30 апреля 2021 года "О внесении изменений и дополнений в некоторые законодательные акты Республики Казахстан по вопросам туристской деятельности"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сентября 2014 года № 1003 "Вопросы Министерства культуры и спорта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 Г.Р.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июля 2019 года № 479 "О мерах по реализации Указа Президента Республики Казахстан от 17 июня 2019 года № 17 "О мерах по дальнейшему совершенствованию системы государственного управления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Кожаниязов С.С.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 и Министерства цифрового развития, оборонной и аэрокосмической промышленности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Егизбаев С.Р.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апреля 1998 года № 368 "О Республиканской ономастической комиссии при Правительстве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Н.М.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30 июня 2017 года № 406 "Об утверждении Концепции развития туристской отрасли Республики Казахстан до 2023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 Г.Р.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октября 2016 года № 607 "Об утверждении Правил функционирования системы гарантирования прав граждан Республики Казахстан в сфере выездного туризма, суммы денег, подлежащих обеспечению банковской гарантией для туроператоров и туроператоров- фрахтователей, осуществляющих деятельность в сфере выездного туризма, суммы денег, подлежащих перечислению на банковский счет, открытый специально для администратора системы гарантирования прав граждан Республики Казахстан в сфере выездного туризма"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 Г.Р.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14 января 2016 года № 13 "О некоторых вопросах реализации государственной поддержки инвестиций"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16 сентября 2013 года № 971 "Об утверждении критериев приоритетности проектов по строительству и реконструкции автомобильных дорог общего пользования международного и республиканского значения и строительству, реконструкции, а также капитальному и среднему ремонту автомобильных дорог областного и районного значения"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уплаты туристского взноса для иностранцев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 Г.Р.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30 декабря 2015 года № 1281 "Об утверждении Правил приема, регистрации и рассмотрения заявки на предоставление инвестиционных преференций"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иностранных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апреля 2015 года № 545 "Об утверждении Правил перевозок пассажиров, багажа, грузобагажа и почтовых отправлений железнодорожным транспортом"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инфраструктурного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22 сентября 2020 года № 637 "Об утверждении разрешительных требований и перечня документов, подтверждающих соответствие им при выдаче разрешений второй категории в сфере оборота гражданского и служебного оружия и патронов к нему"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внутренних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27 марта 2020 года № 254 "Об утверждении Правил оказания государственных услуг в сферах оборота гражданского и служебного оружия и патронов к нему, гражданских пиротехнических веществ и изделий с их применением"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внутренних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 июля 2019 года № 602 "Об утверждении Правил оборота гражданского и служебного оружия и патронов к нему"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внутренних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29 марта 2016 года № 313 "Об утверждении Инструкции по организации деятельности подразделений органов внутренних дел по контролю в сфере оборота гражданского и служебного оружия"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внутренних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формирования, функционирования приоритетных туристских территорий и управления ими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 Г.Р.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карты туристификации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 Г.Р.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субсидирования стоимости билета, включенного в туристский продукт, при воздушной перевозке несовершеннолетних пассажиров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 Г.Р.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компенсации туристских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 Г.Р.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субсидирования затрат туроператоров в сфере въездного туризма за каждого иностранного туриста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 Г.Р.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возмещения части затрат субъектов предпринимательства при строительстве, реконструкции объектов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 Г.Р.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возмещения части затрат субъектов предпринимательства по приобретению оборудования и техники для горнолыжных курортов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 Г.Р.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субсидирования части затрат субъектов предпринимательства на содержание санитарно - 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 Г.Р.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возмещения части затрат субъектов предпринимательства по строительству объектов придорожного сервиса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 Г.Р.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возмещения части затрат по приобретению автомобильных транспортных средств вместимостью более восьми мест для сидения, исключая место водителя, субъектам предпринимательства, осуществляющим туристскую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 Г.Р.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классификатора направлений туризма в Республике Казахстан по отраслевому, субъектному и объектному принципам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 Г.Р.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и ведения реестра национальных туристских брендов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 Г.Р.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по инвестициям и развитию Республики Казахстан от 30 января 2015 года № 80 "Об утверждении Правил предоставления туристских услуг"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 Г.Р.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30 января 2015 года № 81 "Об утверждении типового договора на туристское обслуживание"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 Г.Р.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по инвестициям и развитию Республики Казахстан от 27 апреля 2015 года № 249 "Об утверждении форм сведений для приложения к уведомлению о начале деятельности турагента, гида (гида-переводчика), экскурсовода и инструктора туризма"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 Г.Р.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29 декабря 2015 года № 1264 и исполняющего обязанности Министра национальной экономики Республики Казахстан от 31 декабря 2015 года № 842 "Об утверждении критериев оценки степени риска и проверочных листов за соблюдением законодательства Республики Казахстан о туристской деятельности"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культуры и спорта Республики Казахстан и Министра национально 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 Г.Р.,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29 мая 2020 года № 156 "Об утверждении Правил оказания государственной услуги "Выдача лицензии на туристскую операторскую деятельность (туроператорская деятельность)"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Абдрахимов Г.Р.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сентября 2018 года № 500 "Об утверждении Классификатора специальностей и квалификаций технического и профессионального, послесреднего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Комитета по статистике Министерства национальной экономики Республики Казахстан от 10 февраля 2020 года № 20 "Об утверждении статистических форм общегосударственных статистических наблюдений по статистике туризма и инструкций по их заполнению"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по стратегическому планированию и реформам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 Ж.Х.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делам религий и гражданского общества Республики Казахстан от 22 ноября 2017 года № 166 "Об утверждении Правил осуществления туроператорской деятельности в сфере религиозного туризма"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информации и общественного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Егизбаев С.Р.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 - Министра Республики Казахстан - Министра сельского хозяйства Республики Казахстан от 25 августа 2017 года № 354 "Об утверждении Правил содержания и разведения животных в неволе и (или) полувольных условиях"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Кожаниязов С.С.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ставок туристского взноса для иностранцев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маслихатов городов республиканского значения, столицы,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республиканского значения,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городов республиканского значения,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перечней санитарно-гигиенических узлов, по которым возмещается часть затрат при их содержании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акиматов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республиканского значения, столицы, 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республиканского значения, столицы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- Министерство информации и общественного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- Министерство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АСПР - Агентство по стратегическому планированию и реформам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- Министерство цифрового развития, инноваций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МЭГПР - Министерство экологии, геологии и природных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- местные исполнительные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срок принятия НПА в течение двух месяцев после дня введения в действие соответствующих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