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c2b9" w14:textId="5a2c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29 июня 2021 года "О государственной фельдъегерской связи" и "О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сентября 2021 года № 145-р.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законов Республики Казахстан от 29 июня 2021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фельдъегерской связи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</w:t>
      </w:r>
      <w:r>
        <w:rPr>
          <w:rFonts w:ascii="Times New Roman"/>
          <w:b w:val="false"/>
          <w:i w:val="false"/>
          <w:color w:val="000000"/>
          <w:sz w:val="28"/>
        </w:rPr>
        <w:t>" (далее – перечень).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порядке внести на утверждение Президента Республики Казахстан и в Правительство Республики Казахстан проекты правовых актов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 и ежемесячно, не позднее 10 числа следующего месяца, информировать Министерство внутренних дел Республики Казахстан о принятых мерах.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 обобщить представленную информацию по итогам квартала и не позднее 20 числа месяца следующего квартала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145-р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законов Республики Казахстан от 29 июня 2021 года "О государственной фельдъегерской связи" и "О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7997"/>
        <w:gridCol w:w="715"/>
        <w:gridCol w:w="621"/>
        <w:gridCol w:w="1256"/>
        <w:gridCol w:w="1186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15 сентября 2017 года № 549 "Об утверждении описания знамени и символа ведомства уполномоченного органа в сфере гражданской защиты, знамен территориальных подразделений и организаций образования ведомства"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Кульшимбаев И.Д.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6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Елемесов Ж.Ф.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должностей сотрудников Государственной фельдъегерской службы Республики Казахстан, имеющих право при перемещении и продвижении по службе на подъемное пособие, возмещение затрат на проезд на транспорте и перевозку собственного имущества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Баймукашев М.К.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положения о Государственной фельдъегерской службе Республики Казахстан, правил организации деятельности Государственной фельдъегерской службы Республики Казахстан и предоставления услуг государственной фельдъегерской связи, а также перечня пользователей услуг государственной фельдъегерской связи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Баймукашев М.К.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решений Правительства Республики Казахстан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Баймукашев М.К.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9 марта 2010 года № 183 "Об утверждении Правил присвоения, продления, лишения и прекращения статуса беженца"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4 июля 2013 года № 684 "Об утверждении образцов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 и требований к их защите"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августа 2013 года № 852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 и проездного документа"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января 2018 № 36 "Об утверждении Правил проведения дактилоскопической и геномной регистрации"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Сунтаев К.И.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постановления Правительства Республики Казахстан от 16 августа 2001 года № 1074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Положения о Министерстве обороны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23 октября 2020 года № 701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Министерства по чрезвычайным ситуациям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  <w:bookmarkEnd w:id="7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Правительства Республики Казахстан от 19 мая 2012 года № 643дсп "Об утверждении перечня должностей органов внутренних дел, службы экономических расследований, антикоррупционной службы и государственной фельдъегерской службы Республики Казахстан, которым присваиваются специальные звания, устанавливаются квалификационные классы, и соответствующих им предельных специальных званий и квалификационных классов"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29 ноября 2010 года № 496 "Об утверждении Правил регистрации и рассмотрения ходатайства о присвоении статуса беженца"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8 февраля 2014 года № 76 "Об утверждении Правил выдачи, продления и отзыва разрешения трудовому иммигранту, а также формирования и ведения дакто-, фотоучетов трудовых иммигрантов"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в приказ Министра внутренних дел Республики Казахстан от 9 декабря 2017 года № 169дсп "Об утверждении Правил формирования, ведения баз данных дактилоскопической и геномной информации"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Сунтаев К.И.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иностранных дел Республики Казахстан от 28 февраля 2018 года № 11-1-4/71 "Об утверждении Правил сбора и обработки дактилоскопической информации у граждан Республики Казахстан, претендующих на получение паспорта гражданина Республики Казахстан за границей, иностранцев и лиц без гражданства при получении виз Республики Казахстан"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иностранных дел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Нурышев Ш.Ш.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действия приказа Председателя Комитета национальной безопасности Республики Казахстан от 24 февраля 2020 года № 10дсп "Об утверждении Правил осуществления процедуры подтверждения личности по дактилоскопической информации при пересечении Государственной границы Республики Казахстан и формирования, ведения базы данных дактилоскопической информации этих лиц"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Комитета национальной безопасности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8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Ергожин Д.Е.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содержания и правил осуществления профессиональной подготовки, переподготовки и повышения квалификации сотрудников Министерства по чрезвычайным ситуациям Республики Казахстан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заключения, продления, изменения, расторжения и прекращения контракта с лицами, поступающими в организации образования Министерства по чрезвычайным ситуациям Республики Казахстан, в организации образования, реализующие профессиональные учебные программы высшего образования правоохранительных органов иностранных государств, по направлению Министерства по чрезвычайным ситуациям Республики Казахстан, с оплатой обучения за счет бюджетных средств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деятельности специального учебного заведения Министерства по чрезвычайным ситуациям Республики Казахстан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и осуществления учебного процесса, учебно-методической и научно-методической деятельности в специальном учебном заведении Министерства по чрезвычайным ситуациям Республики Казахстан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текущего контроля успеваемости, промежуточной и итоговой аттестации обучающихся специального учебного заведения Министерства по чрезвычайным ситуациям Республики Казахстан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учебных планов образовательных программ, реализуемых в специальном учебном заведении Министерства по чрезвычайным ситуациям Республики Казахстан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15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работ по подготовке, экспертизе, апробации, изданию и проведению мониторинга учебных изданий и учебно-методических комплексов в специальном учебном заведении Министерства по чрезвычайным ситуациям Республики Казахстан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приема на обучение в специальное учебное заведение Министерства по чрезвычайным ситуациям Республики Казахстан, реализующее образовательные программы послевузовского образования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и прохождения профессиональной практики и стажировки обучающихся в специальном учебном заведении Министерства по чрезвычайным ситуациям Республики Казахстан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перевода и восстановления в специальное учебное заведение Министерства по чрезвычайным ситуациям Республики Казахстан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квалификационных характеристик должностей педагогов в специальном учебном заведении Министерства по чрезвычайным ситуациям Республики Казахстан, за исключением должностей гражданских служащих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замещения должностей педагогов, научных работников специального учебного заведения Министерства по чрезвычайным ситуациям Республики Казахстан, за исключением должностей гражданских служащих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информационным системам и интернет – ресурсам специального учебного заведения Министерства по чрезвычайным ситуациям Республики Казахстан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образовательных программ, реализуемых в специальном учебном заведении Министерства по чрезвычайным ситуациям Республики Казахстан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учебного процесса с применением образовательных технологий в специальном учебном заведении Министерства по чрезвычайным ситуациям Республики Казахстан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цен на товары (работы, услуги) специального учебного заведения Министерства по чрезвычайным ситуациям Республики Казахстан, предоставляемые на платной основе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платных видов деятельности по реализации товаров (работ, услуг) специальным учебным заведением Министерства по чрезвычайным ситуациям Республики Казахстан и расходования им денег от реализации товаров (работ, услуг)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приема на обучение в специальное учебное заведение Министерства по чрезвычайным ситуациям Республики Казахстан, реализующее образовательные программы высшего образования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учебного процесса по дистанционному обучению в специальном учебном заведении Министерства по чрезвычайным ситуациям Республики Казахстан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содержания и правил организации профессиональной служебной и физической подготовки сотрудников органов гражданской защиты Республики Казахстан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условий прохождения компьютерного тестирования сотрудника, подлежащего аттестации, на знание законодательства Республики Казахстан и логическое мышление, нормативов по определению профессиональной пригодности, а также пороговых значений для категорий должностей органов гражданской защиты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исключения сотрудников из кадров органов гражданской защиты, прекративших службу в органах гражданской защиты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прохождения службы сотрудниками, находящимися в распоряжении органов гражданской защиты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отбора и осуществления предварительного изучения кандидатов, принимаемых на службу (учебу) в органы гражданской защиты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применения поощрений к сотрудникам органов гражданской защиты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присвоения внеочередных специальных званий сотрудникам органов гражданской защиты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условий внеконкурсного занятия должностей в органах гражданской защиты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органов гражданской защиты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должностей в органах гражданской защиты, замещаемых на конкурсной основе, условий и правил проведения конкурса и стажировки при поступлении на службу в органы гражданской защиты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34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руководящих должностей в органах гражданской защиты, замещаемых на конкурсной основе, условий и правил проведения конкурса на вышестоящие руководящие должности в органах гражданской защиты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АФМ – Агентство Республики Казахстан по финансовому мониторингу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 – Агентство Республики Казахстан по делам государственной службы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– Комитет национальной безопасности Республики Казахстан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