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8427" w14:textId="5268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Дорожной карты по реализации рекомендаций С. Чакрабарти (Gap analysis)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сентября 2021 года № 156-р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совершенствования стратегии и программ экономических реформ, государственного управления, коммуникации и бренда Республики Казахстан: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Дорожную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рекомендаций С. Чакрабарти (Gap analysis) (далее - Дорожная карта).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органам, государственным органам, непосредственно подчиненным и подотчетным Президенту Республики Казахстан (по согласованию), и иным организациям Республики Казахстан (по согласованию), ответственным за исполнение Дорожной карты: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необходимые меры по реализации Дорожной карты;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ежеквартально, до 10 числа месяца, следующего за отчетным кварталом, направлять в Агентство по стратегическому планированию и реформам Республики Казахстан отчет о ходе реализации Дорожной карты.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Агентству по стратегическому планированию и реформам Республики Казахстан (по согласованию) ежеквартально, до 20 числа месяца, следующего за отчетным кварталом, представлять в Правительство Республики Казахстан отчет по реализации Дорожной карты.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 до 30 числа месяца, следующего за отчетным кварталом, представлять в Администрацию Президента Республики Казахстан отчет по реализации Дорожной карты.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распоряжения возложить на Агентство по стратегическому планированию и реформам Республики Казахстан (по согласованию).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 2021 года № 156-р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Дорожная карта по реализации рекомендаций С. Чакрабарти (Gap analysis)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857"/>
        <w:gridCol w:w="665"/>
        <w:gridCol w:w="513"/>
        <w:gridCol w:w="187"/>
        <w:gridCol w:w="187"/>
        <w:gridCol w:w="187"/>
        <w:gridCol w:w="1"/>
        <w:gridCol w:w="1"/>
        <w:gridCol w:w="1"/>
        <w:gridCol w:w="3145"/>
        <w:gridCol w:w="1"/>
        <w:gridCol w:w="2"/>
        <w:gridCol w:w="49"/>
        <w:gridCol w:w="65"/>
        <w:gridCol w:w="363"/>
        <w:gridCol w:w="364"/>
        <w:gridCol w:w="1"/>
        <w:gridCol w:w="5"/>
        <w:gridCol w:w="1"/>
        <w:gridCol w:w="3"/>
        <w:gridCol w:w="3"/>
        <w:gridCol w:w="3"/>
        <w:gridCol w:w="394"/>
        <w:gridCol w:w="394"/>
        <w:gridCol w:w="1432"/>
        <w:gridCol w:w="483"/>
        <w:gridCol w:w="483"/>
        <w:gridCol w:w="484"/>
        <w:gridCol w:w="1"/>
        <w:gridCol w:w="1"/>
        <w:gridCol w:w="1"/>
        <w:gridCol w:w="826"/>
        <w:gridCol w:w="435"/>
        <w:gridCol w:w="214"/>
        <w:gridCol w:w="107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Рекомендация С. Чакрабарти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результаты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завершения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Предполагаемые расходы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Национальное стратегическое планирование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подготовке речи Президента Республики Казахстан следует обеспечить: проведение критического анализа новых политических и стратегических обязательств; выделение речи приоритетов среди вопросов и планов, обозначенных в национальных приоритетах и Национальном плане развития до 2025 года; акцентирование речи на ключевых результатах (а не только на процессах), которые находят отклик в повседневной жизни граждан; включение в речь отчетной информации о достигнутых результатах, а не только о будущих обязательствах, а также что речь основана на нескольких основных коммуникационных сообщениях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послания Президента Республики Казахстан с учетом рекомендаций Советника Президента Республики Казахстан Сэра Сума Чакрабарти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проект Послания Президента Республики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Диверсификация экономики и поддержка роста производительности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исследование возможностей и проблем для диверсификации и повышения производительности экономики, выявления ключевых сравнительных преимуществ, основанное на текущем исследовании производительности Всемирного банка и/или на новом исследовании с использованием индекса экономической сложности. Исследование должно охватывать всю территорию Казахстана, включая региональный анализ, и включать рекомендации, которые будут использоваться для составления дорожной карты ключевых приоритетов политики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исследования по определению конкурентных преимуществ отраслей экономики Казахстана по методологии Economic Complexity Index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и Администрацию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согласованию), МИИР, МСХ, МТИ, МЭ, АО "НУХ "Байтерек" (по согласованию)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итогам исследования Всемирного банка на тему: "Техническая поддержка в рамках стимулирования роста производительности в Казахстане - динамика совокупного роста производительности на микроуровне в Казахстане"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МСХ, МЭ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предыдущих исследований, в том числе проведенных совместно со Всемирным банком, и на его основе выработка рекомендаций по диверсификации и повышению производительности экономики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МСХ, МЭ, МКС, МТИ, АСПР (по согласованию)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Начать работу по подготовке общей промышленной стратегии и стратегии диверсификации, основываясь на анализе и рекомендациях исследования сравнительных преимуществ. Такая политика должна: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общее стратегическое направление для ряда связанных областей политики, включая, среди прочего: политику приватизации и отчуждения капиталовложений; торговую политику; инвестиционную политику и продвижение; пространственное развитие; энергетику; развитие зеленых производств; а также разработать комплексную основу для более эффективной увязки экономической политики с другими областями политики, критически важными для создания поддерживающей экосистемы, такими как: развитие инфраструктуры; образование и обучение; развитие предприятий и предпринимательства; доступ к финансированию; и социальная политика</w:t>
            </w:r>
          </w:p>
          <w:bookmarkEnd w:id="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внесению изменений и дополнений в концепции и национальные проекты, связанные с индустриальным развитием, торговой политикой, инвестиционной политикой, энергетикой, зеленым производством, пространственным развитием, и план территориального развития на основе результатов исследования с использованием методологии Индекса экономической сложности и обеспечением вышеуказанными документами стратегического направления и интегрированной основы для инфраструктурного развития, образования, развития предпринимательства и социальной политики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МНЭ, АСПР (по согласованию), МИИР, МСХ, МЭ, МТИ, МЭГПР, МОН, МТСЗН, заинтересованные государственные органы, АО "НУХ "Байтерек" (по согласованию), АО "Администрация "МФЦА" (по согласованию)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подготовки общей промышленной стратегии и стратегии диверсификации оценить потребность в новых стратегиях в ключевых секторах, таких как сельское хозяйство или туризм, и приступать к работе по мере необходимости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развитию агропромышленного комплекса, туризма и внесение изменений и дополнений в концепции развития отрасли и национальные проекты при необходимости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МКС, АСПР (по согласованию)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Согласовать подготовку ПТР с продвинутой стадией подготовки основы промышленной стратегии и стратегии диверсификации. ПТР не следует выпускать в спешке весной 2021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Указа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АСПР (по согласованию) заинтересованные ЦГО, акиматы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Алматы, Шымкента и областей</w:t>
            </w:r>
          </w:p>
          <w:bookmarkEnd w:id="1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Приватизация и реформа государственных предприятий (ГП)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презентации плана приватизации, одобренного на январском заседании Высшего совета по реформам, составить подробный план работ по реализации процесса приватизации конкретных предприятий в 2021 году. Подготовить скользящий трехлетний план приватизации, определяющий предприятия, которые будут проданы в следующие годы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дорожных карт по объектам приватизации согласно Комплексному плану приватизации на 2021-2025 годы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и Администрацию Президента Республики Казахстан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АО "ФНБ "Самрук- Казына" (по согласованию), заинтересованные государственные органы и организации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в декабре 2021-2025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активация работы межправительственных комиссий и заграничных учреждений по привлечению стратегических иностранных инвесторов к приватизации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МНЭ, МФ, АО "НК "Kazakh Invest" (по согласованию), АО "Администрация МФЦА"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закрепление персональной ответственности за реализацию Комплексного плана приватизации на 2021 - 2025 года в разрезе каждого объекта приватизации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подготовке к приватизации внедрить прозрачный процесс, предотвращающий передачу в частные руки монопольных выгод, широкой государственной защиты и доступа к дешевым источникам финансирования, которыми пользуются государственные предприятия. Вместо этого убедиться, что приватизация способствует как развитию предприятия, так и расширению конкуренции в соответствующем секторе, а также привлечению новых технологий, инноваций и компетенций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внесению изменений и дополнений в действующий механизм приватизации, предусматривающий: развитие конкуренции;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 усиления монопольных положений;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доступа приватизируемых организаций к дешевым источникам финансирования из бюджета и мерам государственной поддержки после приватизации;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приватизируемой организации; привлечение новых технологий, инноваций и компетенций</w:t>
            </w:r>
          </w:p>
          <w:bookmarkEnd w:id="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и Администрацию Президента Республики Казахстан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АЗРК (по согласованию), НПП "Атамекен", АО "Администрация "МФЦА"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обзор целей, операционной модели и корпоративного управления "Самрук Казына" (холдинги "Самрук Казына"), национальных компаний и институтов развития для обеспечения их полного соответствия целям национального развития до2025 года, включая планы приватизации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и анализ целей, операционной модели и корпоративного управления национальных компаний и институтов развития (не входящих в АО "ФНБ "Самрук-Казына") на предмет их соответствия целям и задачам вышестоящих документов СГП с учетом рекомендаций Правительства на основе заключения аудита СК, а также приведение в соответствие обзор и анализ целей, операционной модели и корпоративного управления АО "ФНБ "Самрук- Казына" и его портфельных компаний на предмет их соответствия целям и задачам вышестоящих документов СГП с учетом рекомендаций Правительства на основе заключения аудита СК, а также приведение в соответствие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 и Администрацию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 и Администрацию Президента Республики Казахстан</w:t>
            </w:r>
          </w:p>
          <w:bookmarkEnd w:id="20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АЗРК (по согласованию), АСПР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МНЭ, МФ, АЗРК (по согласованию), АСПР (по согласованию)</w:t>
            </w:r>
          </w:p>
          <w:bookmarkEnd w:id="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"Байтерека": провести обзор для поддержки принятия решения о его роли, т.е. о том, является ли он государственной организацией по управлению активами или национальным финансовым институтом развития. На основе рекомендаций, вытекающих из этого обзора, провести реорганизацию холдинга и его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реализации актуализированной стратегии АО "НУХ "Байтерек"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и Администрацию Президента Республики Казахстан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"НУХ "Байтерек" (по согласованию), МСХ, МФ, АЗРК (по согласованию), НБ(по согласованию), АСПР (по согласованию), заинтересованные государственные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Предпринимательство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новую стратегию развития предпринимательства, которая обеспечит пост пандемический переход от текущего режима прямой поддержки и субсидирования МСП к более рыночным инструментам и подходам. Новая стратегия должна включать следующие меры: устранение основных ограничений, с которыми сталкиваются МСП; создание равных условий для частных и государственных предприятий; а также большее содействие развитию МСП посредством административного упрощения и совершенствования законодательства и верховенства закона. В этом контексте также важно пересмотреть пакет для МСП, который был одобрен ВСР в феврале, с целью перехода от временных мер, необходимых для периода пандемии, к тем, которые соответствуют более долгосрочному рыночному подходу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по развитию предпринимательства до 2030 года, которая направлена на обеспечение пост пандемического развития через внедрение альтернативных механизмов поддержки малого и среднего бизнеса в приоритетных отраслях, устранение основных ограничений, с которыми сталкиваются МСП; создание равных условий для частных и государственных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МСП посредством административного упрощения и совершенствования законодательства и верховенства закона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постановления Правительства Республики Казахстан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АСПР (по согласованию), заинтересованные ЦГО, 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и завершить текущую работу по оптимизации и упрощению регулирования в рамках инициативы "регулирование с чистого листа"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Закона Республики Казахстан "О внесении изменений и дополнений по вопросам внедрения новой регуляторной политики в сфере предпринимательской деятельности" (регулирование "с чистого листа")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ЦГО, 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цикла обучающих семинаров для участников (представители государственных органов, бизнеса, отраслевые эксперты) пересмотра (анализа) действующих нормативных правовых актов и иных документов, содержащих в соответствии с законодательством Республики Казахстан обязательные для исполнения субъектами предпринимательства требования, в: стартовых отраслях (торговля; услуги проживания и общепита; сельское хозяйство; транспорт); остальных отраслях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ЦГО, НПП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стартовых отраслей сентябрь 2023 года для остальных отраслей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глубинных интервью и анкетных опросов с предпринимателями, отраслевыми экспертами, ассоциациями с целью выявления проблемных вопросов в части регулирования сферы их деятельности 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 стартовых отраслей (торговля; услуги проживания и общепита; сельское хозяйство; транспорт);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остальных отраслях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ЦГО, 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стартовых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остальных отраслей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(анализ) действующих нормативных правовых актов и иных документов, содержащих в соответствии с законодательством Республики Казахстан обязательные для исполнения субъектами предпринимательства требования 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 стартовых отраслей (торговля; услуги проживания и общепита; сельское хозяйство; транспорт);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остальных отраслях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регуляторных требований и мер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ЦГО, 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стартовых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остальных отраслей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исключению дублирующих, устаревших, излишних норм и требований 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 стартовых отраслей (торговля; услуги проживания и общепита; сельское хозяйство; транспорт);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остальных отраслях</w:t>
            </w:r>
          </w:p>
          <w:bookmarkEnd w:id="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ЦГО, 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Завершить соответствующую работу по подготовке бизнес - кодекса, который объединяет все нормативные требования, связанные с бизнесом, в одном месте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методических рекомендаций по формированию, обеспечению наполнения, ведению и актуализации реестра обязательных требований в сфере предпринимательства в рамках Предпринимательского кодекса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ЦГО, 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реестра обязательных требований в сфере предпринимательства, который представляет собой базу данных нормативных правовых актов и нормативных технических документов в рамках Предпринимательского кодекса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ЦГО, 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наполнение реестра обязательных требований в сфере предпринимательства 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 стартовых отраслей (торговля; услуги проживания и общепита; сельское хозяйство; транспорт);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остальных отраслях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ЦГО, 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Инвестиционная стратегия, стимулирование инвестиций и инвестиционный климат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контексте продолжающихся дискуссий о различных государственных структурах, занимающихся инвестиционной политикой и продвижением, подготовить поэтапный подход к интеграции и рационализации различных инвестиционных инструментов для обеспечения большей согласованности и сокращения дублирования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функционального анализа существующих инструментов поддержки инвесторов и агентств, а также анализа существующих мировых и региональных трендов по привлечению инвестиций и выработка предложений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 Республики Казахстан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 (свод), МИД, АО "Администрация МФЦА" (по согласованию), АО "НК "Kazakh Invest"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инвестиционной стратегии и синхронизация с торговой и промышленной политикой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МИД, МТИ, МИИР, АО "Администрация МФЦА" (по согласованию), АО "НК "Kazakh Invest"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и координация процесса привлечения инвестиций для обеспечения большей согласованности и сокращения дублирования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МНЭ, АО "Kazakh Invest" (по согласованию), АО "Администрация МФЦА"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дублирующих функций путем слияния государственных институтов поддержки, фондов, организаций по продвижению проектов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и Администрацию Президента Республики Казахстан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МНЭ, МТИ, МИИР, АО ФНБ "Самрук-Казына" (по согласованию), АО "Байтерек" (по согласованию), АО "Администрация МФЦА" (по согласованию), АО "НК "Kazakh Invest"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Организовывать периодическое подведение итогов (под председательством Премьер-Министра Республики Казахстан) и установить график разрешения оставшихся споров с ключевыми иностранными инвесторами, чтобы дать инвесторам четкое представление о готовности властей положить конец этим затяжным спорам и улучшить инвестиционный климат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регулярных совещаний под председательством Премьер- Министра с целью подведения итогов по вопросам разрешения инвестиционных споров, установление графика разрешения споров с ключевыми иностранными инвесторами, предоставление информации о вариантах урегулирования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заинтересованные государственные органы, акиматы областей и городов республиканского 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 февраля, следующего 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годом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урегулирование части инвестиционных споров, имеющих несущественные претензии, с проработкой получения дисконта и привлечением отечественного бизнеса (по примеру Монголии)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и Администрацию Президента Республики Казахстан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МИД, МФ, заинтересованные государственные органы, акиматы областей и городов республиканского 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Торговая политика и стимулирование экспорта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Пересмотреть существующую систему стимулирования экспорта в Казахстане - с участием нескольких различных организаций с частично совпадающими инструментами – и рассмотреть возможность постепенной оптимизации и консолидации в одну организацию, посредством которой экспортерам на всей территории Казахстана будут предлагаться услуги по принципу "единого окна"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оптимизации процесса поддержки отечественных экспортеров, в том числе путем консолидации в одну организацию и предоставления по принципу "единого окна"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и Администрацию Президента Республики Казахстан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МНЭ, АО "НУХ "Байтерек" (по согласованию), заинтересованные ЦГО, 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Развитие финансовых рынков и рынков капитала и МФЦА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Устранить регуляторные ограничения на деятельность и развитие МФЦА согласно решению Совета по управлению МФЦА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приватизации крупных государственных компаний к концу 2023 года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IPO/ SPO крупных государственных компаний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АО "НУХ Байтерек", АО "Администрация "МФЦА" (по согласованию), МНЭ, МФ, АРРФР (по согласованию), АО "Казахстанская фондовая биржа"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предоставления участникам МФЦА возможности оказания услуг классического инвестиционного банкинга в соответствии с перечнем услуг, согласованным с АРРФР и НБ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согласованию), НБ (по согласованию), АО "Администрация "МФЦА"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возможности интеграции расчетно-клиринговой инфраструктуры KASE и Биржи МФЦА в перспективе на 3-5 лет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АРРФР (по согласованию), АО "Администрация "МФЦА" (по согласованию), АО "Казахстанская фондовая биржа"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информированности управляющих компаний о внесенных изменениях в Правила выбора внешних управляющих активами ЕНПФ и Национального фонда, а также преимуществах и процедуре локализации в МФЦА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АО "Администрация "МФЦА"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предоставления доступа лицензиатам МФЦА к финансовому рынку Казахстана, согласно утвержденному списку финансовых услуг, которые участники МФЦА могут оказывать резидентам Казахстана с территории МФЦА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согласованию), НБ (по согласованию), АО "Администрация "МФЦА" (по согласованию), АФМ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предоставления доступа к инфраструктуре финансового рынка Казахстана на базе утвержденного и согласованного списка финансовых услуг, которые участники МФЦА могут оказывать резидентам Казахстана с территории МФЦА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АРРФР (по согласованию), АО "Администрация "МФЦА" (по согласованию), АФМ (по согласованию),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акта МФЦА по валютному регулированию МФЦА с Национальным Банком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МФЦА по валютному регулированию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"МФЦА" (по согласованию), НБ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среднесрочной программы по выпуску государственных ценных бумаг в иностранной валюте на бирже МФЦА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АФМ (по согласованию), НБ (по согласованию) АО "Администрация "МФЦА"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изменения и дополнения (при необходимости) в стратегию развития МФЦА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дальнейшей интеграции МФЦА в инвестиционную архитектуру страны и региона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"МФЦА" (по согласованию), МФ, МИД, МНЭ, НБ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мониторинг взаимодействия по вопросам развития МФЦА (раздел 7 Дорожной карты)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(свод) (по согласованию), АРРФР (по согласованию), АО "Администрация "МФЦА"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полугодие, не позднее 20 числа первого месяца, следующего за отчетным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Экономическое сотрудничество в Центральной Азии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Рассмотреть программу основных проектов сотрудничества между Казахстаном и Узбекистаном, охватывающего: экономическое развитие приграничных территорий; торговлю, включую инициативы по поддержке экспорта стран на основные региональные рынки, такие как сертификация качества или стандарты в области ветеринарии;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через МФЦА и его различные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согласование, а также утверждение программы основных проектов сотрудничества в Центральной Азии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постановления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МИД, заинтересованные ЦГО, НПП"Атамекен" (по согласованию), АО "Администрация "МФЦА"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записки по основным проектам сотрудничества на имя президентов Республики Казахстан и Республикой Узбекистан от Советника Президента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Главе государства и в Правительство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согласованию), МТИ, МИД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Центрально-Азиатский МФЦ на базе МФЦА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созданию Центрально-Азиатского МФЦ на базе МФЦА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"МФЦА" (по согласованию), НБ (по согласованию), АРРФР (по согласованию), МФ, МНЭ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Изменение климата и возобновляемая энергетика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план реализации международных обязательств и национальных целей Казахстана в отношении изменения климата, опираясь на и при постоянной поддержке международных финансовых институтов и организаций ООН, в преддверии встречи КС 26 в конце 2021 года в Глазго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обновленного, определяемого на национальном уровне вклада Республики Казахстан в достижение температурной цели Парижского соглашения с участием заинтересованных сторон (госорганов, бизнеса, международных организаций, НПО), предусматривающего реализацию в три этапа до 2030 года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постановления Правительства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АСПР (по согласованию), МЭ, МИИР, МСХ, МНЭ, МФ, МТИ, МОН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5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Дорожной карты по реализации определяемого на национальном уровне вклада Республики Казахстан на 2021-2025 годы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постановления Правительства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АСПР (по согласованию), МЭ, МИИР, мех, МНЭ, МФ, МТИ, МОН, АО "Администрация "МФЦА" (по согласованию)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  <w:bookmarkEnd w:id="5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Гендерные вопросы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Поручить международному эксперту проанализировать гендерную политику и практику Казахстана (от представительства до норм) и провести совместную работу с существующей Комиссией и ключевыми международными организациями над разработкой новой институциональной основы для надзора за реализацией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независимого обзора текущих инструментов и институциональной основы при взаимодействии с Национальной комиссией по делам женщин и семейно-демографической политике при Президенте Республики Казахстан и ключевыми международными организациями, выработка предложений по совершенствованию реализации гендерной политики с учетом передового международного опыта, в том числе по разработке новой институциональной основы на центральном и местном уровнях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"Карта гендерных нужд и потребностей: влияние этничности, региона и класса"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 и карта гендерных нужд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2023 года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Межведомственного плана мероприятий на 2021-2023 годы по реализации заключительных замечаний Комитета ООН по ликвидации дискриминации в отношении женщин по пятому периодическому докладу Казахстана о выполнении Конвенции о ликвидации всех форм дискриминации в отношении женщин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общественного развития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5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11.Неравенство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для устранения регионального и другого неравенства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национального проекта "Сильные регионы - драйвер развития страны"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постановления Правительства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АСПР (по согласованию), заинтересованные ЦГО, акиматы городов Нур-Султана, Алматы, Шымкента и областей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5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мероприятий по обеспечению равного доступа к образованию, здравоохранению, государственным услугам, интернету, предпринимательству в соответствующие национальные проекты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МОН, М3, МЦРИАП, заинтересованные ЦГО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5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проектов водоснабжения и водоотведения в городских и сельских населенных пунктах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 обеспечение населения качественными услугами водоснабжения и водоотведения по итогам 2025 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МЭГПР, акиматы городов Нур-Султана, Алматы, Шымкента и областей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  <w:bookmarkEnd w:id="6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II: Государственное управление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Создание "командной реформы" для Казахстана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организовывать регулярные выездные дни правительства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организации и порядку проведения регулярных выездных дней для руководителей высшего звена в целях сплочения коллектива, продвижения стратегического и творческого мышления, а также для неформального обсуждения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МНЭ, АСПР (по согласованию)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6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Процессы разработки стратегии и политики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синхронизацию планов работ ВСР, АСПИР и Правительства с дорожной картой, вытекающей из текущего отчета, для обеспечения согласованности и исключения дублирования. При этом также обеспечить, чтобы общий график: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приводил к спешке в данной работе, а предусматривал достаточное количество времени для тщательного анализа, разработки политики и достижения консенсуса;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обеспечивал соответствующую по различным вопросам политики и стратегии последовательность действий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учета наиболее значимых рекомендаций настоящей Дорожной картой при подготовке плана работ Высшего совета при Президенте РК по реформам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согласованию), МНЭ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  <w:bookmarkEnd w:id="6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учета наиболее значимых рекомендаций настоящей Дорожной картой при подготовке рабочих программ и дорожных карт Правительства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  <w:bookmarkEnd w:id="6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предстоящего годичного обзора новой системы стратегического планирования оценить: соответствующие роли ВСР, АП,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АСПИР;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сферу полномочий и состав комитетов при ВСР;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доступные ресурсы, особенно в АСПИР и секретариате ВСР при АП, обеспечивая наличие соответствующего бюджета и человеческих ресурсов для этих групп в целях оптимального выполнения их новых функций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анализ роли, полномочий, ресурсов участников системы стратегического планирования, оказывающих влияние на его развитие: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 роли ВСР, АП, Правительства Республики Казахстан и АСПР сферу полномочий и состав комитетов при ВСР;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доступные ресурсы, особенно в АСПР и секретариате ВСР при АП, обеспечивая наличие соответствующего бюджета и человеческих ресурсов для этих групп в целях оптимального выполнения их новых функций</w:t>
            </w:r>
          </w:p>
          <w:bookmarkEnd w:id="6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согласованию), МНЭ, СК (по согласованию)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Создание профессиональной государственной службы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Завершить Дорожную карту по реализации Концепции государственного управления, оптимизируя концепцию путем приоритизации двух или трех ключевых амбициозных, но реалистичных направлений или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реализации Плана действий по реализации Концепции по развитию государственного управления в Республике Казахстан до 2030 года с обеспечением задач с ключевыми этапами и механизмами мониторинга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государственные органы и организации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6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принятия дорожной карты, реализации оптимизированной Концепции государственного управления пересмотреть устав, возможности и организацию Агентства по делам государственной службы с целью обеспечения соответствия эффективной реализации дорожной карты, касающейся государственной службы. На основе рекомендаций обзора внести необходимые изменения в организацию или приоритеты Агентства, обеспечивая поддержку потенциала. В рамках этого обзора также необходимо: оценить соответствующие роли Агентства по делам государственной службы и Министерства национальной экономики, Канцелярии Премьер-Министра и АП в вопросах государственной службы и разработать более рациональное распределение обязанностей, позволяющее сократить дублирование, а также рассмотреть вопрос о снятии и перераспределении обязанностей Агентства, выходящих за рамки дел государственной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возможного дублирования функционала АДГС, МНЭ, КПМ и АП по вопросам государственной службы и выработка соответствующих предложений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МНЭ, АСПР (по согласованию), заинтересованные государственные органы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6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положения и структуры АДГС на основе рекомендаций, а также принятие мер по исключению дублирующих функций МНЭ, КПМ и АП по вопросам государственной службы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МНЭ, заинтересованные государственные органы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69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государственной службы четко и организованно подойти к вопросу определения того, какие должности являются политическими, а какие - нет. Рассмотреть возможность исключения определенных должностей (например, заместителей министров, заместителей руководителей ведомств, заместителей руководителей департаментов АП) из списка политических назначенцев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реестра должностей политических служащих с акцентом на сокращение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 должностей</w:t>
            </w:r>
          </w:p>
          <w:bookmarkEnd w:id="71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Указа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МНЭ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  <w:bookmarkEnd w:id="7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Оценить недавно разработанные схемы набора лиц с высокими показателями, включая задачи и реализацию этих схем, их успех в привлечении лиц с высоким потенциалом на государственные должности и позиционирование по сравнению с другими способами набора.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результаты обзора для рассмотрения лучших способов набора высокоперспективных людей на профессиональную государственную службу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эффективности Президентского молодежного кадрового резерва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  <w:bookmarkEnd w:id="7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системы отбора на государственную службу с учетом опыта проведения отбора на Президентский молодежный кадровый резерв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Республики Казахстан по делам государственной службы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  <w:bookmarkEnd w:id="7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Объявить о возобновлении стремления к пятидневной сорокачасовой рабочей неделе в сфере государственной службы, включая все официальные дела. С некоторыми очень небольшими исключениями, такими как чрезвычайные ситуации, обеспечить проведение всех официальных заседаний правительства в течение рабочей недели с понедельника по пятницу. Обеспечить эффективные механизмы предотвращения переработок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исключить проведение ведомственных и межведомственных заседаний во внерабочее время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КПМ, АДГС (по согласованию)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7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недопущению систематических нарушений рабочего времени на государственной службе, в том числе проработка вопроса предоставления АДГС необходимых функций по осуществлению строгого контроля за соблюдением еженедельного 40-часового графика работы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заинтересованные госорганы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Анализ возможностей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Утвердить запуск и финансирование пилотного этапа анализа возможностей департаментов министерств и ведомств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пилотного анализа и оценки возможностей структурных подразделений ЦГО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и Администрацию Президента Республики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АДГС (по согласованию), АСПР (по согласованию), заинтересованные государственные органы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  <w:bookmarkEnd w:id="7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Подразделение по реализации центрального правительства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Одобрить создание нового подразделения для отслеживания результатов по краткому f набору общих политических приоритетов Правительства в сфере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и рассмотрение вопроса создания новой структуры для мониторинга и реализации основных политических приоритетов, а также его взаимодействия с Национальным аналитическим центром мониторинга реформ, Национальным проектным офисом и Центром цифровой трансформации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согласованию), МЦРИАП, МНЭ</w:t>
            </w:r>
          </w:p>
          <w:bookmarkEnd w:id="7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Процедурный обзор, упрощение и цифровизация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Рассмотреть возможность возложения на Министерство цифрового развития, инноваций и аэрокосмической промышленности следующих обязанностей по дальнейшему цифровому развитию правительства: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по надзору за реинжинирингом и цифровизацией бизнес-процессов всех государственных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цифровой трансформации, который будет выступать в качестве ключевого ресурса для разработки и обеспечения реализации в правительстве проектов реинжиниринга бизнес-процессов, связанных с цифровизацией;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полного реинжиниринга процессов в выбранных ключевых областях (таких как социальное обеспечение, здравоохранение);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по координации всех цифровых инвестиционных проектов в правительстве, а также функциональный надзор и поддержка всех ИТ-отделов министерств и ведомств, формируя Правительственную цифровую службу, за исключением информационных ресурсов ограниченного доступа</w:t>
            </w:r>
          </w:p>
          <w:bookmarkEnd w:id="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и рассмотрение вопроса образования структуры, подчиненной МЦРИАП, для разработки и обеспечения реализации в правительстве проектов реинжиниринга бизнес- процессов, связанных с цифровизацией, за исключением информационных ресурсов ограниченного доступа, путем реорганизации подведомственной организации путем создания на ее базе Центра цифровой трансформации и компетенций,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МНЭ, МФ, АО "Национальный инфокоммуникационный холдинг "Зерде"(по согласованию)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8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института CDTO (Chief Digital Transformation Officer) из числа руководителей с наличием опыта внедрения бизнес трансформации и пониманием новых технологий, которые возглавят офисы цифровой трансформации в своих государственных органах и акиматах, за исключением информационных ресурсов ограниченного доступа, а также разработка требований к заместителям первых руководителей государственных органов по цифровой трансформации и KPI по трансформации курируемых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АДГС (по согласованию), МНЭ, ЦГО и МИО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Обучение руководящих работников на рабочем месте для высокоперспективных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Утвердить программу и финансирование обучения руководителей на рабочем месте для высокоперспективных должностных лиц: предоставляемую различными местными и международными поставщиками, включая местные университеты, Академию государственного управления и Оксфордский университет, в том числе ряд модулей обучения лидерским и управленческим навыкам. Разработать программу наращивания потенциала Академии и/ или Агентства по делам государственной службы, чтобы они могли взять на себя координацию и реализацию программы в среднесрочной перспективе.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сотрудничества с Said Business School (Оксфордский университет Великобритании), другими местными и зарубежными учебными заведениями для включения дополнительного модуля по программе "Руководитель новой формации", в том числе обеспечив восстановление финансирования данной 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АСПР (по согласованию), АГУ (по согласованию), АОО "Назарбаев Университет" (по согласованию), МФ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  <w:bookmarkEnd w:id="8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постановление Правительства Республики Казахстан по обучению руководящих работников на рабочем месте для высокоперспективных государственных служащих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постановления Правительства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МОН, МНЭ, МФ, ДОДС (по согласованию)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  <w:bookmarkEnd w:id="8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Децентрализация в унитарном государстве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план реализации предложений Президента Республики Казахстан по постепенной децентрализации в сторону регионов, включая: прямые выборы акимов сел; пересмотр разделения полномочий между уровнями правительства; делегирование больших полномочий областям и городам; и по новой системе бюджетного финансирования регионов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учесть при разработке и утверждении Концепции развития местного самоуправления до 2025 года и плана действий: постепенную децентрализацию в сторону регионов и делегирование больших полномочий регионам;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прямые выборы акимов городов районного значения, поселков, сел, сельских округов;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разделения полномочий между уровнями государственного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новую модель бюджетного финансирования регионов</w:t>
            </w:r>
          </w:p>
          <w:bookmarkEnd w:id="85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ЦГО, акиматы областей, городов Нур-Султана, Алматы, Шымкента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8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Основываясь на предложении Президента Республики Казахстан по новой модели бюджетного финансирования для регионов, рассмотреть возможность пилотной поэтапной децентрализации полномочий по финансированию и планированию отобранным акимам. Сформировать процесс определения акимов, показывающих хорошие результаты, для такого делегирования в рамках унитарного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проведению пилота по поэтапной децентрализации полномочий в части финансирования и планирования, а также механизму и порядку определения акимов, показывающих хорошие результаты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ЦГО, акиматы областей, городов Нур-Султана, Алматы, Шымкента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решение касательно запроса акима Алматы о децентрализации дополнительных полномочий в отношении города и прилегающих территорий, связанных, в частности, с комплексным городским планированием, финансированием и цифровизацией. Принять решение о внесении соответствующих изменений в закон об особом статусе Алматы в контексте стратегических планов развития города до 2050 года. В контексте запроса от акима Алматы определить, требуются ли новые подходы и стандарты для процессов планирования городских территорий с целью повышения качества управления быстрой урбанизацией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на законодательном уровне вопроса предоставления акимату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полномочий по решению агломерационных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 в отношении города и прилегающих территорий, в том числе связанных с комплексным городским планированием,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финансированием, цифровизацией, архитектурной и градостроительной деятельностью, развитием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 инженерной инфраструктуры,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подходов и стандартов при планировании городских и пригородных территорий с целью повышения качества управления быстрой урбанизацией</w:t>
            </w:r>
          </w:p>
          <w:bookmarkEnd w:id="87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Правительство Республики Казахстан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ЦГО, акиматы областей, городов Нур-Султана, Алматы, Шымкента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III: коммуникации и бренд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Внутренние коммуникации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обзор всех новых мер, принимаемых Министерством информации и общественного развития.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оценку с учетом: создания системы современной двусторонней государственной коммуникации; свободы СМИ и слова; а также эффективности государственных расходов и управления государственными СМИ. На основе этого обзора определить меры, необходимые для внедрения современной стратегии внутренних коммуникаций с двусторонней обратной связью: для сосредоточивания правительственных коммуникаций на достижении высших политических приоритетов Президента Республики Казахстан/Правительства; для модернизации стиля и содержания коммуникации с целью обеспечения их актуальности для повседневной жизни граждан; для включения современных методов коммуникации; а также использования в качестве основы для скоординированных коммуникаций на всех уровнях власти (центральном и региональном)</w:t>
            </w:r>
          </w:p>
          <w:bookmarkEnd w:id="8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и выработка предложений по внедрению современной стратегии внутренних коммуникаций с двусторонней обратной связью, которая будет учитывать: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свободы слова и независимости СМИ;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государственных расходов и управления государственными СМИ; акцент на достижение высших политических приоритетов Президента Республики Казахстан и Правительства;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модернизацию методов, формата, стиля и содержания коммуникации между государством и гражданами; координацию коммуникаций на всех уровнях государственного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оценку принятых МИОР новых мер.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АСПР (по согласованию), заинтересованные государственные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Обновить систему организации и координации пресс-служб и служб коммуникаций в правительстве с целью обеспечения оптимальной координации и согласованности обмена информацией путем разработки модели централизованной организации и координации. Обеспечить укомплектованность таких служб квалифицированными специалистами по коммуникациям (а не специалистами широкого профиля и / или государственными служащими), а также обучение этих сотрудников современным методам коммуникации и маркетинга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схемы централизованной организации и координации пресс-служб и служб коммуникаций в Правительстве и государственных органах с целью обеспечения оптимальной координации и согласованности обмена информацией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  <w:bookmarkEnd w:id="9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и внедрение алгоритма оперативного оповещения и информационного реагирования государственных органов при возникновении кризисных ситуаций в общественно- политической и социально- экономической сферах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критериев оценки эффективности деятельности государственных органов по направлению "Открытость государственного органа" в части оценки работы государственных органов по взаимодействию со СМИ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АДГС, КПСиСУ ГП, МИОР, МЦРИАП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АДГС (по согласованию), КПСиСУ ГП (по согласованию), МЦРИАП, АСПР (по согласованию), СК (по согласованию)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  <w:bookmarkEnd w:id="9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пресс-секретарей и сотрудников пресс-служб и служб коммуникаций современным методам коммуникации и маркетинга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типовая программа обучения коммуникативным навыкам и маркетингу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 (по согласованию), АДГС (по согласованию), МИОР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  <w:bookmarkEnd w:id="9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квалификационных требований, предъявляемых к пресс - секретарям, с целью привлечения наиболее квалифицированных кадров, имеющих определенный опыт в медиа сфере и профессиональные навыки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АДГС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МИОР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9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Начать работу над новой коммуникационной и маркетинговой стратегией МФЦА, которая будет реализована как внутри страны, так и на международном уровне с целью улучшения понимания работы МФЦА и его потенциала для поддержки национальной и региональной экономики Центральной Азии. Эта работа должна быть связана с разработкой стратегии "обновления" МФЦА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новой коммуникационной и маркетинговой стратегии МФЦА с целью улучшения понимания работы МФЦА и его потенциала как внутри страны, так и на международном уровне, для поддержки национальной и региональной экономики Центральной Азии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"МФЦА" (по согласованию), МИД, МИОР, АРРФР (по согласованию), НБ (по согласованию)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9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Рассмотреть возможность внесения изменений в законодательство для расширения независимости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и выработка предложений по совершенствованию законодательства по вопросам СМИ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Участие и развитие гражданского общества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обзор и повысить эффективность Национального совета общественного доверия под руководством Президента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и выработка предложений по повышению эффективности Национального совета общественного доверия при Президенте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9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Привлечь квалифицированного старшего международного эксперта для помощи в оценке рекомендаций Бюро ОБСЕ по демократическим институтам и правам человека (а также соответствующих рекомендаций других ключевых организаций, таких как ЕС) и для разработки дорожной карты постепенной реализации необходимых действий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квалифицированного старшего международного эксперта и разработка дорожной карты по реализации рекомендаций ЕС, Бюро ОБСЕ по демократическим институтам и правам человека и Управления Верховного комиссара по правам человека ООН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(свод), НЦПЧ (по согласованию), МЮ, КНБ (по согласованию), ГП (по согласованию), МНЭ, заинтересованные государственные органы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  <w:bookmarkEnd w:id="10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Международный брэндинг и взаимодействие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поддержке высококвалифицированного международного эксперта приступить к работе над новой стратегией международного брэндинга: объединение усилий министерств информации и общественного развития, иностранных дел, включая агентство по стимулированию инвестиций, министерства торговли и интеграции, культуры и спорта и более широкой администрации; извлечение уроков из стран с большим опытом в сфере положительного ребрендинга; а также анализ организации международных коммуникаций для обеспечения оптимальной реализации новой стратегии брендинга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и выработка предложений по разработке новой стратегии международного брэндинга, которая должна: учитывать международный опыт в сфере положительного ребрендинга; основываться на анализе организации международных коммуникаций для обеспечения оптимальной" реализации новой стратегии брэндинг;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скоординированность усилий МИОР, МИД, участников системы привлечения инвестиций, МТИ, МКС и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Правительство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МТИ, МКС, МИД, МЦРИАП, АСПР (по согласованию), АО "НК "Kazakh Invest" (по согласованию), АО "Центр развития торговой политики "QazTrade" (по согласованию), АО "Экспортная страховая компания"KazakhExport" (по согласованию)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  <w:bookmarkEnd w:id="10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Конкретные стратегии политического и экономического взаимодействия ключевых партнеров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и запустить стратегии политического и экономического взаимодействия с ЕС и его ключевыми государствами - членами, Соединенным Королевством и новой администрацией США. Это должно обеспечить основу для взаимодействия для нового посланника, ключевых министерств, а также для более широкой администрации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совершенствованию стратегии политического и экономического взаимодействия, в том числе в сфере защиты прав человека, с ЕС и его ключевыми государствами-членами, Соединенным Королевством и США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МНЭ, МТИ, АСПР (по согласованию)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10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Мониторинг реализации дорожной карты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Полугодовое рассмотрение хода реализации Дорожной карты под председательством Премьер-Министра РК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согласованию), заинтересованные государственные органы и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не позднее 20 числа месяца, следующего за отчетным кварталом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хода реализации Дорожной карты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не позднее 30 числа месяца, следующего за отчетным кварталом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9"/>
        <w:gridCol w:w="507"/>
        <w:gridCol w:w="5984"/>
      </w:tblGrid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ПТР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территориального развития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НЦПЧ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по правам человека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"МФЦА"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"Администрация Международного финансового центра "Астана"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МФЦА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финансовый центр "Астана"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КоАП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 Республики Казахстан об административных правонарушениях 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экономическая зона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ГПК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Гражданский процессуальный кодекс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АППК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процедурно-процессуальный кодекс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Байтерек"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защите и развитию конкуренции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инфокоммуникационный холдинг "Зерде"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инфокоммуникационный холдинг "Зерде"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 безопасности и сотрудничеству в Европе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Европейский Союз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ВСР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 совет при Президенте Республики Казахстан по реформам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"Казахстанская фондовая биржа"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"Казахстанская фондовая биржа"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Совет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УПК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Уголовно-процессуальный кодекс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 государственного управления при Президенте Республики Казахстан 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СГП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государственного планирования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автономная организация образования "Назарбаев Университет"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акт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Центрально-Азиатский МФЦ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Центрально-Азиатский международный финансовый центр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КПМ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"Самрук-Қазына"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национального благосостояния "Самрук-Қазына"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ДОДС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НПР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план развития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неправительственные организации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МСП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и среднее предпринимательство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"Экспортная страховая компания "KazakhExport"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"Экспортная страховая компания "KazakhExport"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"Kazakh Invest"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"Kazakh Invest"</w:t>
            </w:r>
          </w:p>
        </w:tc>
      </w:tr>
      <w:tr>
        <w:trPr>
          <w:trHeight w:val="30" w:hRule="atLeast"/>
        </w:trPr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 "QazTrade"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 развития торговой политики "QazTrade"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