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ccbc0" w14:textId="75ccb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реализации Закона Республики Казахстан от 24 ноября 2021 года "О внесении изменений и дополнений в некоторые законодательные акты Республики Казахстан по вопросам перераспределения полномочий между уровнями государственного управления"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11 февраля 2022 года № 25-р.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перечень правовых актов, принятие которых необходимо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ноября 2021 года "О внесении изменений и дополнений в некоторые законодательные акты Республики Казахстан по вопросам перераспределения полномочий между уровнями государственного управления" (далее – перечень).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Государственным органам Республики Казахстан: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разработать и в установленном порядке внести на утверждение в Правительство Республики Казахстан проекты правовых актов согласно перечню;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принять соответствующие ведомственные правовые акты согласно </w:t>
      </w:r>
      <w:r>
        <w:rPr>
          <w:rFonts w:ascii="Times New Roman"/>
          <w:b w:val="false"/>
          <w:i w:val="false"/>
          <w:color w:val="000000"/>
          <w:sz w:val="28"/>
        </w:rPr>
        <w:t>перечню</w:t>
      </w:r>
      <w:r>
        <w:rPr>
          <w:rFonts w:ascii="Times New Roman"/>
          <w:b w:val="false"/>
          <w:i w:val="false"/>
          <w:color w:val="000000"/>
          <w:sz w:val="28"/>
        </w:rPr>
        <w:t xml:space="preserve"> и ежемесячно, не позднее 10 числа следующего месяца, информировать Министерство национальной экономики Республики Казахстан о принятых мерах.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национальной экономики Республики Казахстан обобщать представленную информацию по итогам квартала и не позднее 20 числа месяца, следующего за отчетным кварталом, информировать Правительство Республики Казахстан о принятых мерах.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А. Смаилов  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распоряжением Премьер-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11 февраля 2022 года № 25-р  </w:t>
            </w:r>
          </w:p>
        </w:tc>
      </w:tr>
    </w:tbl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правовых актов, принятие которых необходимо в целях реализации Закона Республики Казахстан от 24 ноября 2021 года "О внесении изменений и дополнений в некоторые законодательные акты Республики Казахстан по вопросам перераспределения полномочий между уровнями государственного управления" 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Перечень с изменением, внесенным распоряжением Премьер-Министра РК от 25.08.2022 </w:t>
      </w:r>
      <w:r>
        <w:rPr>
          <w:rFonts w:ascii="Times New Roman"/>
          <w:b w:val="false"/>
          <w:i w:val="false"/>
          <w:color w:val="ff0000"/>
          <w:sz w:val="28"/>
        </w:rPr>
        <w:t>№ 128-р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правового акта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акта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орган, ответственный за исполнение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исполнения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Лицо, ответственное за качество, своевременность разработки и внесения правовых актов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утратившим силу постановления Правительства Республики Казахстан от 21 апреля 1998 года № 367 "О Республиканской терминологической комиссии при Правительстве Республики Казахстан"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Каринова Ш.Т.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утратившим силу постановления Правительства Республики Казахстан от 21 апреля 1998 года № 368 "О Республиканской ономастической комиссии при Правительстве Республики Казахстан"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Дауешов Н.М.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утратившим силу постановления Правительства Республики Казахстан от 30 октября 2000 года № 1631 "Об образовании Совета по туризму"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Еркинбаев Е.М.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дополнения в постановление Правительства Республики Казахстан от 16 августа 2001 года № 1074 "Об утверждении Положения о Министерстве обороны Республики Казахстан"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Хусаинов М.Р.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признании утратившим силу постановления Правительства Республики Казахстан от 11 декабря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2001 года № 1613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утверждении Положения о семье в детских деревнях"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Асылова Б.А.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утратившими силу пункта 1 постановления Правительства Республики Казахстан от 5 апреля 2002 года № 407 "О мерах по реализации Закона Республики Казахстан "Об охранной деятельности" и постановления Правительства Республики Казахстан от 17 июня 2015 года № 454 "О внесении изменений в постановление Правительства Республики Казахстан от 5 апреля 2002 года № 407 "О мерах по реализации Закона Республики Казахстан "Об охранной деятельности"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Кожаев М.Ш.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признании утратившим силу постановления Правительства Республики Казахстан от 29 июля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2002 года № 843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утверждении Правил осуществления учета иностранных периодических печатных изданий, распространяемых в Республике Казахстан"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Тлепов Б.А.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утратившим силу постановления Правительства Республики Казахстан от 4 июня 2003 года № 530 "Об утверждении Правил регистрации, учета и выдачи разрешений на проведение аэросъемочных работ"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МЦРИАП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Турысов А.Н.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изменения и дополнений в постановление Правительства Республики Казахстан от 28 октября 2004 года № 1111 "Вопросы Министерства образования и науки Республики Казахстан"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Каринова Ш.Т.,</w:t>
            </w:r>
          </w:p>
          <w:bookmarkEnd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Ергалиев К.А.,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Асылова Б.А.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и дополнений в постановление Правительства Республики Казахстан от 28 октября 2004 года № 1118 "Вопросы Министерства иностранных дел Республики Казахстан"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Сыздыков М.З.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постановление Правительства Республики Казахстан от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апреля 2005 года № 310 "Некоторые вопросы Министерства сельского хозяйства Республики Казахстан"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Сапаров А.С.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признании утратившим силу постановления Правительства Республики Казахстан от 13 июня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года № 592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утверждении перечня заболеваний, препятствующих содержанию и обучению несовершеннолетних в специальных организациях образования и организациях образования с особым режимом содержания"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Шоранов М.Е.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признании утратившим силу постановления Правительства Республики Казахстан от 30 июня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 года № 652 "Об утверждении Правил отнесения видов экономической деятельности к классам профессионального риска"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Сарбасов А.А.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признании утратившим силу постановления Правительства Республики Казахстан от 14 сентября 2005 года № 918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утверждении Правил розничной торговли вне торговых мест путем сетевого маркетинга, общественных распространителей, продажи по почте и другими способами"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Баттаков Е.Е.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утратившим силу постановления Правительства Республики Казахстан от 13 сентября 2006 года № 862 "Об утверждении Правил ведения государственного кадастра особо охраняемых природных территорий в Республике Казахстан"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МЭГПР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Шалабекова А.Л.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утратившим силу постановления Правительства Республики Казахстан от 31 октября 2006 года № 1035 "Об утверждении перечня международных и государственных организаций, неправительственных организаций и фондов, предоставляющих гранты на сохранение биоразнообразия и развитие особо охраняемых природных территорий"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МЭГПР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Шалабекова А.Л.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утратившим силу постановления Правительства Республики Казахстан от 7 ноября 2006 года № 1063 "Об утверждении Правил осуществления туристской и рекреационной деятельности в государственных национальных природных парках"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МЭГПР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Шалабекова А.Л.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утратившим силу постановления Правительства Республики Казахстан от 4 апреля 2007 года № 260 "Об установлении минимальных розничных цен на сигареты с фильтром, без фильтра и папиросы"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Султангазиев М.Е.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утратившим силу постановления Правительства Республики Казахстан от 21 декабря 2007 года № 1256 "Об утверждении гарантированного государственного норматива сети организаций образования"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Каринова Ш.Т.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дополнений в постановление Правительства Республики Казахстан от 24 апреля 2008 года № 387 "О некоторых вопросах Министерства финансов Республики Казахстан"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Кенбеил Д.М.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признании утратившим силу постановления Правительства Республики Казахстан от 29 октября 2010 года № 1133 "Об утверждении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 ведения Государственного реестра международных договоров Республики Казахстан"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Сыздыков М.З.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утратившим силу постановления Правительства Республики Казахстан от 30 октября 2010 года № 1141 "Об утверждении Правил мониторинга за обеспечением выполнения международных договоров Республики Казахстан"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Сыздыков М.З.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утратившим силу постановления Правительства Республики Казахстан от 13 мая 2011 года № 511 "Об утверждении перечня организаций, являющихся субъектами базового финансирования"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Ергалиев К.А.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признании утратившим силу постановления Правительства Республики Казахстан от 24 июня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года № 702 "Об утверждении Правил образования общественных наблюдательных комиссий областей, городов республиканского значения и столицы для осуществления общественного контроля в специальных учреждениях"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Кожаев М.Ш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утратившим силу постановления Правительства Республики Казахстан от 18 июля 2011 года № 829 "Об утверждении сертификационных требований по организации досмотра службой авиационной безопасности аэропорта и требований к техническим средствам, применяемым при досмотре"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Камалиев Б.С.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признании утратившим силу постановления Правительства Республики Казахстан от 14 октября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года № 1173 "Об утверждении Правил представления финансовой отчетности в депозитарий"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Кенбеил Д.М.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утратившим силу постановления Правительства Республики Казахстан от 24 октября 2011 года № 1197 "Об утверждении Правил заключения Соглашения по применению трансфертного ценообразования"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Султангазиев М.Е.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утратившим силу постановления Правительства Республики Казахстан от 8 ноября 2011 года № 1309 "Об утверждении списка тяжелых форм некоторых хронических заболеваний"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Шоранов М.Е.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утратившим силу постановления Правительства Республики Казахстан от 21 февраля 2012 года № 248 "Об утверждении Правил гарантирования образовательных кредитов, предоставляемых финансовыми организациями"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Ергалиев К.А.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утратившим силу постановления Правительства Республики Казахстан от 8 мая 2012 года № 596 "Об утверждении Правил обеспечения кандидата в космонавты, космонавта ежегодными профилактическими осмотрами, медицинским и санаторно-курортным лечением"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МЦРИАП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Олжабеков М.С.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утратившим силу постановления Правительства Республики Казахстан от 30 марта 2012 года № 406 "Об утверждении Типовых правил о Доме юношества"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Асылова Б.А.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признании утратившим силу постановления Правительства Республики Казахстан от 22 июня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года № 826 "Об утверждении перечня заболеваний, при наличии которых предоставляется санаторно-курортное лечение лицам, уволенным с воинской службы, имеющим выслугу двадцать пять и более лет"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Таласов М.К.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утратившим силу постановления Правительства Республики Казахстан от 12 ноября 2012 года № 1434 "О некоторых вопросах лицензирования аудиторской деятельности"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Кенбеил Д.М.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утратившим силу постановления Правительства Республики Казахстан от 23 ноября 2012 года № 1483 "Об утверждении Правил представления государственными органами Республики Казахстан сведений из собственных информационных систем и ресурсов по запросу уполномоченного органа по финансовому мониторингу"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АФМ (по согласованию)</w:t>
            </w:r>
          </w:p>
          <w:bookmarkEnd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Садырбеков Г.А.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утратившим силу постановления Правительства Республики Казахстан от 24 апреля 2013 года № 396 "Об утверждении Типового положения об областных ономастических комиссиях и ономастических комиссиях городов республиканского значения, столицы"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Дауешов Н.М.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признании утратившим силу постановления Правительства Республики Казахстан от 30 июня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 № 742 "Об утверждении требований к техническим средствам, применяемым при досмотре пассажиров и лиц, посещающих объекты транспортной инфраструктуры, вещей, находящихся при них, в том числе ручной клади и багажа"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Камалиев Б.С.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признании утратившим силу постановления Правительства Республики Казахстан от 31 июля 2014 года № 856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утверждении номенклатуры и объемов материальных ценностей оперативного резерва уполномоченного органа в сфере гражданской защиты"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МЧС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Кульшимбаев И.Д.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утратившим силу постановления Правительства Республики Казахстан от 5 августа 2014 года № 895 "Об утверждении Правил медицинской и психологической реабилитации сотрудников органов гражданской защиты на базе медицинских учреждений и реабилитационных центров"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МЧС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Кульшимбаев И.Д.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и дополнений в постановление Правительства Республики Казахстан от 23 сентября 2014 года № 1003 "Вопросы Министерства культуры и спорта Республики Казахстан"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Мухамадиев Е.А.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и дополнений в постановление Правительства Республики Казахстан от 24 сентября 2014 года № 1011 "Вопросы Министерства национальной экономики Республики Казахстан"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Абдыкадыров А.Е.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утратившим силу постановления Правительства Республики Казахстан от 9 октября 2014 года № 1077 "Об утверждении Правил пожарной безопасности"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МЧС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Кульдиков М.М.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утратившим силу постановления Правительства Республики Казахстан от 16 октября 2014 года № 1102 "Об утверждении Правил и требований к проведению досмотра пассажиров и лиц, посещающих объекты транспортной инфраструктуры, вещей, находящихся при них, в том числе ручной клади и багажа"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Камалиев Б.С.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постановление Правительства Республики Казахстан от 28 ноября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2014 года № 1255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утверждении натуральных норм питания и материально-бытового обеспечения подозреваемых, обвиняемых, осужденных и детей, находящихся в домах ребенка учреждений уголовно-исполнительной системы и образцов формы одежды осужденных, а также Правил обеспечения бесплатным проездом, продуктами питания или деньгами на путь следования лиц, освобождаемых от отбывания наказания в виде ареста или лишения свободы, к месту жительства или работы"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Саденов Е.С.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признании утратившим силу постановления Правительства Республики Казахстан от 23 июля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 № 817 "Об утверждении перечней объектов транспортной инфраструктуры, на которых производится досмотр, лиц, в отношении которых не производится досмотр, веществ и предметов, запрещенных к вносу на объекты транспортной инфраструктуры"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Камалиев Б.С.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признании утратившим силу постановления Правительства Республики Казахстан от 2 апреля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2015 года № 184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"Об утверждении Правил выдачи удостоверения единого образца реабилитированному лицу, образца удостоверения реабилитированного лица и признании утратившим силу постановления Кабинета Министров Республики Казахстан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22 октября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1993 года № 1055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порядке обеспечения удостоверениями реабилитированных лиц, подвергшихся политическим репрессиям"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Сакеев Р.К.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признании утратившим силу постановления Правительства Республики Казахстан от 23 июля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года № 572 "Об утверждении типовой формы минимального социального стандарта"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Абдыкадыров А.Е.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утратившим силу постановления Правительства Республики Казахстан от 26 февраля 2016 года № 116 "Об утверждении форм свидетельств об аккредитации профессиональной аудиторской организации, профессиональной организации бухгалтеров, организации по профессиональной сертификации бухгалтеров"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Кенбеил Д.М.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признании утратившим силу постановления Правительства Республики Казахстан от 8 ноября 2016 года № 677 "Об утверждении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 обеспечения физических лиц, являющихся получателями государственной адресной социальной помощи, телевизионными абонентскими приставками"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Тлепов Б.А.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дополнений в постановление Правительства Республики Казахстан от 18 февраля 2017 года № 81 "Некоторые вопросы Министерства труда и социальной защиты населения Республики Казахстан"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Сакеев Р.К.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дополнений в постановление Правительства Республики Казахстан от 17 февраля 2017 года № 71 "О некоторых вопросах министерств здравоохранения и национальной экономики Республики Казахстан"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Шоранов М.Е.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признании утратившим силу постановления Правительства Республики Казахстан от 3 мая 2017 года № 243 "Об утверждении Правил проведения оценки рисков легализации (отмывания) доходов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финансирования терроризма"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АФМ (по согласованию)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Садырбеков Г.А.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изменения и дополнений в постановление Правительства Республики Казахстан от 29 декабря 2018 года № 936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некоторых вопросах Министерства индустрии и инфраструктурного развития Республики Казахстан и внесении изменений и дополнений в некоторые решения Правительства Республики Казахстан"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Камалиев Б.С.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дополнений в постановление Правительства Республики Казахстан от 26 марта 2019 года № 142 "О некоторых вопросах Министерства информации и общественного развития Республики Казахстан"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Тлепов Б.А.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дополнений в постановление Правительства Республики Казахстан от 5 июля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года № 479 "О мерах по реализации Указа Президента Республики Казахстан от 17 июня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года № 17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мерах по дальнейшему совершенствованию системы государственного управления Республики Казахстан"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МЭГПР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Шалабекова А.Л.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дополнений в постановление Правительства Республики Казахстан от 12 июля 2019 года № 501 "О мерах по реализации Указа Президента Республики Казахстан от 17 июня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года № 24 "О мерах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дальнейшему совершенствованию системы государственного управления Республики Казахстан"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МЦРИАП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Олжабеков М.С.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дополнений в постановление Правительства Республики Казахстан от 23 октября 2020 года № 701 "Вопросы Министерства по чрезвычайным ситуациям Республики Казахстан"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МЧС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Кульшимбаев И.Д.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Республиканской ономастической комиссии при Правительстве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распоряжение Премьер-Министра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Дауешов Н.М.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образовании Совета по туризму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распоряжение Премьер-Министра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Еркинбаев Е.М.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Республиканской терминологической комиссии при Правительстве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распоряжение Премьер-Министра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Каринова Ш.Т.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представления государственными органами Республики Казахстан сведений из собственных информационных систем и ресурсов по запросу уполномоченного органа по финансовому мониторингу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Агентства Республики Казахстан по финансовому мониторингу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АФМ</w:t>
            </w:r>
          </w:p>
          <w:bookmarkEnd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Садырбеков Г.А.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проведения оценки рисков легализации (отмывания) доходов и финансирования терроризма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  <w:bookmarkEnd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Агентства Республики Казахстан по финансовому мониторингу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АФМ</w:t>
            </w:r>
          </w:p>
          <w:bookmarkEnd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Садырбеков Г.А.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обеспечения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  <w:bookmarkEnd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информации и общественного развития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Тлепов Б.А.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 утверждении правил осуществления учета иностранных периодических печатных изданий, распространяемых на территории Республики Казахстан, и внесении изменений в приказ Министра информации и общественного развития Республики Казахстан от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апреля 2020 года № 101 "Об утверждении Правил оказания государственных услуг в области информации"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  <w:bookmarkEnd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информации и общественного развития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МИОР,</w:t>
            </w:r>
          </w:p>
          <w:bookmarkEnd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МЦРИАП,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Тлепов Б.А.,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Турысов А.Н.,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Абдыкадыров А.Е.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положения о семье в детских деревнях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образования и науки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Асылова Б.А.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типовых правил о Доме юношества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образования и науки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Асылова Б.А.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гарантированного государственного норматива сети организаций образования в зависимости от плотности населения и отдаленности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образования и науки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Каринова Ш.Т.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перечня организаций, являющихся субъектами базового финансирования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образования и науки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Ергалиев К.А.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гарантирования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образовательных кредитов, предоставляемых финансовыми организациями, и определения размера такого гарантирования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образования и науки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Ергалиев К.А.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перечня заболеваний, препятствующих содержанию и обучению несовершеннолетних в специальных организациях образования и организациях образования с особым режимом содержания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здравоохранения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Шоранов М.Е.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списка тяжелых форм некоторых хронических заболеваний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здравоохранения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Шоранов М.Е.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перечня заболеваний, при наличии которых предоставляется санаторно-курортное лечение лицам, уволенным с воинской службы, имеющим выслугу двадцать пять и более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здравоохранения Республики Казахстан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МЗ,</w:t>
            </w:r>
          </w:p>
          <w:bookmarkEnd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МЧС,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КНБ (по согласованию),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СГО (по согласованию),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ГП (по согласованию)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Шоранов М.Е.,</w:t>
            </w:r>
          </w:p>
          <w:bookmarkEnd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Хусаинов М.Р.,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Кожаев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М.Ш.,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Кульшимбаев И.Д.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выдачи удостоверения единого образца реабилитированному лицу, образца удостоверения реабилитированного лица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труда и социальной защиты населения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Сакеев Р.К.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отнесения видов экономической деятельности к классам профессионального риска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  <w:bookmarkEnd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труда и социальной защиты населения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Сарбасов А.А.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и требований к проведению досмотра пассажиров и лиц, посещающих объекты транспортной инфраструктуры, вещей, находящихся при них, в том числе ручной клади и багажа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  <w:bookmarkEnd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индустрии и инфраструктурного развития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Камалиев Б.С.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требований к техническим средствам, применяемым при досмотре пассажиров и лиц, посещающих объекты транспортной инфраструктуры, вещей, находящихся при них, в том числе ручной клади и багажа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  <w:bookmarkEnd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индустрии и инфраструктурного развития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Камалиев Б.С.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перечней объектов транспортной инфраструктуры, на которых производится досмотр, лиц, в отношении которых не производится досмотр, веществ и предметов, запрещенных к вносу на объекты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  <w:bookmarkEnd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индустрии и инфраструктурного развития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Камалиев Б.С.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требований к техническим средствам, применяемым при досмотре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  <w:bookmarkEnd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индустрии и инфраструктурного развития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Камалиев Б.С.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установлении минимальных розничных цен на сигареты с фильтром, без фильтра и папиросы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  <w:bookmarkEnd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финансов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Султангазиев М.Е.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заключения Соглашения по применению трансфертного ценообразования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  <w:bookmarkEnd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финансов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Султангазиев М.Е.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некоторых вопросах лицензирования аудиторской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  <w:bookmarkEnd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финансов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МФ,</w:t>
            </w:r>
          </w:p>
          <w:bookmarkEnd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МЦРИАП,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Кенбеил Д.М.,</w:t>
            </w:r>
          </w:p>
          <w:bookmarkEnd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Турысов А.Н.,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Абдыкадыров А.Е.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 утверждении правил сдачи финансовой отчетности организациями публичного интереса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депозитарий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  <w:bookmarkEnd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финансов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Кенбеил Д.М.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форм свидетельств об аккредитации профессиональной аудиторской организации, профессиональной организации бухгалтеров, организации по профессиональной сертификации бухгалтеров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  <w:bookmarkEnd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финансов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МФ,</w:t>
            </w:r>
          </w:p>
          <w:bookmarkEnd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МНЭ,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МЦРИАП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Кенбеил Д.М.,</w:t>
            </w:r>
          </w:p>
          <w:bookmarkEnd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Абдыкадыров А.Е.,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Турысов А.Н.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типового положения об областных ономастических комиссиях и ономастических комиссиях городов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  <w:bookmarkEnd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культуры и спорта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Дауешов Н.М.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розничной торговли вне торговых мест путем сетевого маркетинга, общественных распространителей, продажи по почте и другими способами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  <w:bookmarkEnd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торговли и интеграции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Баттаков Е.Е.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мониторинга за обеспечением выполнения международных договоров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  <w:bookmarkEnd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иностранных дел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Сыздыков М.З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ведения Государственного реестра международных договоров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  <w:bookmarkEnd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иностранных дел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Сыздыков М.З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номенклатуры и объемов материальных ценностей оперативного резерва уполномоченного органа в сфере гражданской защиты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  <w:bookmarkEnd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по чрезвычайным ситуациям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МЧС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Кульшимбаев И.Д.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медицинской и психологической реабилитации сотрудников органов гражданской защиты на базе медицинских учреждений и реабилитационных центров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  <w:bookmarkEnd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по чрезвычайным ситуациям 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МЧС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Кульшимбаев И.Д.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пожарной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  <w:bookmarkEnd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по чрезвычайным ситуациям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МЧС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Кульдиков М.М.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по регистрации, учету и выдаче разрешений на проведение аэросъемочных работ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  <w:bookmarkEnd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цифрового развития, инноваций и аэрокосмической промышленности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МЦРИАП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Турысов А.Н.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 распоряжением Премьер-Министра РК от 25.08.2022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128-р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обеспечения кандидата в космонавты, космонавта ежегодными профилактическими осмотрами, медицинским и санаторно-курортным лечением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цифрового развития, инноваций и аэрокосмической промышленности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МЦРИАП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Олжабеков М.С.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обеспечения бесплатным проездом, а также продуктами питания или деньгами на путь следования лиц, освобождаемых от отбывания наказания в виде ареста или лишения свободы, к избранному ими месту жительства или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  <w:bookmarkEnd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внутренних дел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Саденов Е.С.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перечня специальных средств для использования работниками частных охранных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  <w:bookmarkEnd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внутренних дел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Кожаев</w:t>
            </w:r>
          </w:p>
          <w:bookmarkEnd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М.Ш.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ведения учета лиц, содержащихся в следственных изоляторах уголовно-исполнительной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внутренних дел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Саденов Е.С.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перечня международных и государственных организаций, неправительственных организаций и фондов, предоставляющих гранты на сохранение биоразнообразия и развитие особо охраняемых природных территорий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экологии, геологии и природных ресурсов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МЭГПР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Шалабекова А.Л.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ведения государственного кадастра особо охраняемых природных территорий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экологии, геологии и природных ресурсов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МЭГПР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Шалабекова А.Л.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осуществления туристской и рекреационной деятельности в государственных национальных природных парках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экологии, геологии и природных ресурсов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МЭГПР, МКС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Шалабекова А.Л., Еркинбаев Е.М.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субсидирования повышения продуктивности и качества продукции аквакультуры (рыбоводства), а также развития племенного рыбоводства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экологии, геологии и природных ресурсов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МЭГПР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Шалабекова А.Л.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субсидирования по возмещению части расходов, понесенных субъектом рыбного хозяйства, при инвестиционных вложениях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экологии, геологии и природных ресурсов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МЭГПР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Шалабекова А.Л.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утратившим силу приказа Заместителя Премьер-Министра Республики Казахстан –Министра сельского хозяйства Республики Казахстан от 4 октября 2018 года № 408 "Об утверждении Правил субсидирования повышения продуктивности и качества продукции аквакультуры (рыбоводства)"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сельского хозяйства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Сапаров А.С.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типовой формы минимального социального стандарта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национальной экономики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Абдыкадыров А.Е.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Примечание: расшифровка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МИОР – Министерство информации и общественного развития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МСХ – Министерство сельского хозяйства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МОН – Министерство образования и науки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ГП – Генеральная прокуратура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МЗ – Министерство здравоохранения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МТСЗН – Министерство труда и социальной защиты населения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МИИР – Министерство индустрии и инфраструктурного развития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МФ – Министерство финансов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АФМ – Агентство Республики Казахстан по финансовому мониторингу;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МО – Министерство обороны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СГО – Служба государственной охраны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МКС – Министерство культуры и спорта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МТИ – Министерство торговли и интеграции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МИД – Министерство иностранных дел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МЧС – Министерство по чрезвычайным ситуациям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КНБ – Комитет национальной безопасности;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МНЭ – Министерство национальной экономики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МЦРИАП – Министерство цифрового развития, инноваций и аэрокосмической промышленности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МВД – Министерство внутренних дел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МЭГПР – Министерство экологии, геологии и природных ресурсов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