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5f63" w14:textId="7985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31 декабря 2021 года "О внесении изменений и дополнений в некоторые законодательные акты Республики Казахстан по вопросам государственного управления, совершенствования залоговой политики банков второго уровня, регулирования оценочной деятельности и исполнительного производства" и внесении изменения в распоряжение Премьер-Министра Республики Казахстан от 17 февраля 2021 года № 32-р "О мерах по реализации Закона Республики Казахстан от 25 декабря 2020 года "О внесении изменений и дополнений в Бюджетный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февраля 2022 года № 38-р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декабря 2021 года "О внесении изменений и дополнений в некоторые законодательные акты Республики Казахстан по вопросам государственного управления, совершенствования залоговой политики банков второго уровня, регулирования оценочной деятельности и исполнительного производства"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ежемесячно, не позднее 10 числа следующего месяца, информировать Министерство национальной экономики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принять соответствующие правовые акты согласно перечню и ежемесячно, не позднее 10 числа следующего месяца, информировать Министерство национальной экономики Республики Казахстан о принятых мерах.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национальной экономики Республики Казахстан обобщать представленную информацию по итогам квартала и не позднее 20 числа месяца, следующего за отчетным кварталом, информировать Правительство Республики Казахстан о принятых мерах.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17 февраля 2021 года № 32-р "О мерах по реализации Закона Республики Казахстан от 25 декабря 2020 года "О внесении изменений и дополнений в Бюджетный кодекс Республики Казахстан" следующее изменение: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Закона Республики Казахстан от 25 декабря 2020 года "О внесении изменений и дополнений в Бюджетный кодекс Республики Казахстан", утвержденном указанным распоряжением: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исключить.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38-р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31 декабря 2021 года "О внесении изменений и дополнений в некоторые законодательные акты Республики Казахстан по вопросам государственного управления, совершенствования залоговой политики банков второго уровня, регулирования оценочной деятельности и исполнительного производства"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5 октября 2020 года № 427 "О некоторых вопросах Агентства по стратегическому планированию и реформам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Утенов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отчетности по государственным внешним займам и софинансирования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Оразаев М.А.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апреля 2008 года № 387 "О некоторых вопросах Министерства финансов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марта 2015 года № 146 "Об утверждении Правил разработки натуральных норм"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апреля 2015 года № 267 "Об утверждении Правил зачисления активов в Национальный фонд Республики Казахстан и использования Национального фонда Республики Казахстан, а также форм и Правил составления годового отчета о формировании и использовании Национального фонда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апреля 2015 года№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декабря 2015 года № 1068 "Об утверждении Правил разработки и оценки меморандума государственного органа, входящего в структуру Правительства Республики Казахстан, местного исполнительного органа области, города республиканского значения, столицы"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августа 2017 года № 502 "Об утверждении Правил разработки проекта республиканского бюджета"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августа 2017 года № 503 "Об утверждении Правил составления и представления годового отчета об исполнении республиканского бюджета"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января 2018 года № 10 "О Республиканской бюджетной комиссии"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марта 2021 года № 187 "Об установлении минимальных розничных цен на водки и водки особые, крепкие ликероводочные изделия"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20 апреля 2018 года № 211 "Об утверждении Правил представления отчетности по государственным внешним займам и софинансированию из республиканского бюджета"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изменения в приказ Председателя Агентства по стратегическому планированию и реформам Республики Казахстан от 23 октября 2020 года № 9-нк "Об утверждении Положения Бюро национальной статистики Агентства по стратегическому планированию и реформам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стратегическом у планированию и реформам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Утенов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определения цены отсечения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субсидирования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планирования и реализации бюджетных инвестиций специальных государственных органов, осуществляющих разведывательную и контрразведывательную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Абдыкадыров А.Е.,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взаимодействия с уполномоченными органами по исполнению исполнительных документов о выселении (вселении), сносе, порядке общения с ребенком и определения места жительства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составления и представления финансовой отчетности о состоянии задолженности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единого плана счетов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прогнозирования поступлений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республика некого значения, столицы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финансов Республики Казахстан от 16 ноября 2009 года № 495 "Об утверждении Правил ведения бюджетного учета"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31 "Об утверждении Правил совершения нотариальных действий нотариусами"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31 октября 2014 года № 470 "Об утверждении Правил разработки проектов местных бюджетов"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14 ноября 2014 года № 494 "Об утверждении Правил составления Единой бюджетной классификации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24 ноября 2014 года № 511 "Об утверждении Правил составления и представления бюджетной заявки"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5 декабря 2014 года № 129 "Об утверждении Правил разработки или корректировки, проведения необходимых экспертиз инвестиционного предложения государственного инвестиционного проекта, а также планирования, рассмотрения, отбора, мониторинга и оценки реализации бюджетных инвестиций и определения целесообразности бюджетного кредитования"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декабря 2014 года № 195 "Об утверждении Правил разработки и утверждения (переутверждения) бюджетных программ (подпрограмм) и требований к их содержанию"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8 января 2015 года № 9 "Об утверждении Правил и сроков разработки прогноза социально- экономического развития"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социальной защиты населения Республики Казахстан от 22 января 2015 года № 26 "О некоторых вопросах реабилитации инвалидов"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Сакеев Р.К.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20 февраля 2015 года № 100 "Об утверждении Правил реализации арестованного имущества, в том числе на торгах в форме электронного аукциона"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 Министра финансов Республики Казахстан от 25 февраля 2015 года № 126 "Об утверждении Правил рассмотрения и отбора целевых трансфертов на развитие"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марта 2015 года № 236 "Об утверждении Правил разработки и выполнения государственного задания"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29 сентября 2015 года № 498 "Об утверждении Правил оснащения технологических линий производства этилового спирта и (или) алкогольной продукции контрольными приборами учета, их функционирования и осуществления учета, кроме производства виноматериала, а также пива и пивного напитка, производственные мощности которых ниже четырехсот тысяч декалитров в год"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Абдыкадыров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28 января 2016 года № 129 "Об утверждении Правил реализации сервисной модели информатизации"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30 ноября 2016 года № 629 "Об утверждении Инструкции по проведению бюджетного мониторинга"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 декабря 2016 года № 630 "Об утверждении Правил составления и представления бюджетной отчетности государственными учреждениями, администраторами бюджетных программ, уполномоченными органами по исполнению бюджета и аппаратами акимов городов районного значения, сел, поселков, сельских округов"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27 февраля 2017 года № 84 "Об утверждении Методики по проведению отраслевых (ведомственных) функциональных обзоров деятельности государственных органов"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9 января 2018 года № 15 "Об утверждении Правил составления и представления гражданского бюджета на стадиях бюджетного планирования и исполнения бюджетов"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8 февраля 2018 года № 140 "Об утверждении Правил определения лимитов расходов администраторов бюджетных программ"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23 февраля 2018 года № 287 "Об утверждении Правил планирования и реализации институциональных проектов, реализуемых за счет привлечения государственных займов"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26 апреля 2018 года № 488 "Об утверждении формы информации о деятельности палаты оценщиков и ее членов"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 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3 мая 2018 года № 502 "Об утверждении форм и Правил ведения реестров членов палаты оценщиков, членов экспертного совета"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Кенбеил Д. 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Республики Казахстан - Министра финансов Республики Казахстан от 27 мая 2019 года № 492 "Об утверждении Правил составления прогнозной консолидированной финансовой отчетности администратора бюджетных программ"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Жаналинов Д.Е.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27 марта 2020 года № 254 "Об утверждении Правил оказания государственных услуг в сферах оборота гражданского и служебного оружия и патронов к нему, гражданских пиротехнических веществ и изделий с их применением"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национальной экономики Республики Казахстан от 2 июня 2021 года № 154 "Об утверждении Методики прогноза бюджетных параметров и Национального фонда Республики Казахстан для формирования показателей социально- экономического развития страны на пятилетний период"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Амрин А.К.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первых руководителей центральных государственных органов "О создании ведомственной бюджетной комиссии"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первых руководителей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постановления акиматов областей, городов республиканского значения, столицы, районов (городов областного значения) "Об утверждении Положения о бюджетной комиссии области, города республиканского значения, столицы, района (города областного значения)"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области, города республиканского значения, столицы,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областей, городов республика некого значения, столицы, районов (городов областного значения)</w:t>
            </w:r>
          </w:p>
        </w:tc>
      </w:tr>
    </w:tbl>
    <w:bookmarkStart w:name="z26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9"/>
    <w:bookmarkStart w:name="z26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Казахстан;</w:t>
      </w:r>
    </w:p>
    <w:bookmarkEnd w:id="120"/>
    <w:bookmarkStart w:name="z26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Казахстан;</w:t>
      </w:r>
    </w:p>
    <w:bookmarkEnd w:id="121"/>
    <w:bookmarkStart w:name="z26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- Министерство труда и социальной защиты населения Республики Казахстан;</w:t>
      </w:r>
    </w:p>
    <w:bookmarkEnd w:id="122"/>
    <w:bookmarkStart w:name="z27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органы;</w:t>
      </w:r>
    </w:p>
    <w:bookmarkEnd w:id="123"/>
    <w:bookmarkStart w:name="z27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124"/>
    <w:bookmarkStart w:name="z27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ЦГО - центральные государственные органы;</w:t>
      </w:r>
    </w:p>
    <w:bookmarkEnd w:id="125"/>
    <w:bookmarkStart w:name="z27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АСПиР - Агентство по стратегическому планированию и реформам Республики Казахстан;</w:t>
      </w:r>
    </w:p>
    <w:bookmarkEnd w:id="126"/>
    <w:bookmarkStart w:name="z27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Казахстан;</w:t>
      </w:r>
    </w:p>
    <w:bookmarkEnd w:id="127"/>
    <w:bookmarkStart w:name="z27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Казахстан;</w:t>
      </w:r>
    </w:p>
    <w:bookmarkEnd w:id="128"/>
    <w:bookmarkStart w:name="z27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Казахстан;</w:t>
      </w:r>
    </w:p>
    <w:bookmarkEnd w:id="129"/>
    <w:bookmarkStart w:name="z27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- Министерство цифрового развития, инноваций и аэрокосмической промышленности Республики Казахстан;</w:t>
      </w:r>
    </w:p>
    <w:bookmarkEnd w:id="130"/>
    <w:bookmarkStart w:name="z27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