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28c3ef" w14:textId="a28c3e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реализации законов Республики Казахстан от 30 декабря 2021 года "Об ответственном обращении с животными", "О внесении изменений и дополнений в некоторые законодательные акты Республики Казахстан по вопросам ответственного обращения с животными" и "О внесении изменений и дополнений в Кодекс Республики Казахстан об административных правонарушениях по вопросам ответственного обращения с животными"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4 марта 2022 года № 45-р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правовых актов, принятие которых необходимо в целях реализации законов Республики Казахстан от 30 декабря 2021 года "</w:t>
      </w:r>
      <w:r>
        <w:rPr>
          <w:rFonts w:ascii="Times New Roman"/>
          <w:b w:val="false"/>
          <w:i w:val="false"/>
          <w:color w:val="000000"/>
          <w:sz w:val="28"/>
        </w:rPr>
        <w:t>Об ответственном обращении с животными</w:t>
      </w:r>
      <w:r>
        <w:rPr>
          <w:rFonts w:ascii="Times New Roman"/>
          <w:b w:val="false"/>
          <w:i w:val="false"/>
          <w:color w:val="000000"/>
          <w:sz w:val="28"/>
        </w:rPr>
        <w:t>", "О внесении изменений и дополнений в некоторые законодательные акты Республики Казахстан по вопросам ответственного обращения с животными" и "О внесении изменений и дополнений в Кодекс Республики Казахстан об административных правонарушениях по вопросам ответственного обращения с животными" (далее – перечень).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Государственным органам Республики Казахстан: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разработать и в установленном законодательством Республики Казахстан порядке внести на утверждение в Правительство Республики Казахстан проект правового акта согласно перечню;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принять в установленном законодательством Республики Казахстан порядке соответствующие ведомственные правовые акты согласно перечню и ежемесячно, не позднее 10 числа следующего месяца, информировать Министерство экологии, геологии и природных ресурсов Республики Казахстан о принятых мерах.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Министерству экологии, геологии и природных ресурсов Республики Казахстан обобщать представленную информацию по итогам квартала и не позднее 20 числа месяца следующего квартала информировать Правительство Республики Казахстан о принятых мерах.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распоряжением 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марта 2022 года № 45-р</w:t>
            </w:r>
          </w:p>
        </w:tc>
      </w:tr>
    </w:tbl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правовых актов, принятие которых необходимо в целях реализации законов Республики Казахстан от 30 декабря 2021 года "Об ответственном обращении с животными", "О внесении изменений и дополнений в некоторые законодательные акты Республики Казахстан по вопросам ответственного обращения с животными" и "О внесении изменений и дополнений в Кодекс Республики Казахстан об административных правонарушениях по вопросам ответственного обращения с животными"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 п/п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правового акта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Форма акта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Государственный орган, ответственный за исполнение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Срок исполнения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Лицо, ответственное за качественную, своевременную разработку и внесение правовых актов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внесении изменений и дополнений в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Правительства Республики Казахстан от 5 июля 2019 года № 479 "О мерах по реализации Указа Президента Республики Казахстан от 17 июня 2019 года № 17 "О мерах по дальнейшему совершенствованию системы государственного управления Республики Казахстан"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МЭГПР</w:t>
            </w:r>
          </w:p>
          <w:bookmarkEnd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</w:t>
            </w:r>
          </w:p>
          <w:bookmarkEnd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Шалабекова А.Л.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содержания животных в приютах для животных, зоологических гостиницах, пунктах временного содержания животных, реабилитационных центрах для животных, зоологических питомниках, контактных зоопарках, передвижных зверинцах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экологии, геологии и природных ресурсов Республики Казахстан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МЭГПР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</w:t>
            </w:r>
          </w:p>
          <w:bookmarkEnd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Шалабекова А.Л.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использования животных в культурно-зрелищных целях и их содержания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экологии, геологии и природных ресурсов Республики Казахстан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МЭГПР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</w:t>
            </w:r>
          </w:p>
          <w:bookmarkEnd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Шалабекова А.Л.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обращения с дикими животными в неволе и (или) полувольных условиях, возврат которых в среду их обитания невозможен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экологии, геологии и природных ресурсов Республики Казахстан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МЭГПР</w:t>
            </w:r>
          </w:p>
          <w:bookmarkEnd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</w:t>
            </w:r>
          </w:p>
          <w:bookmarkEnd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Шалабекова А.Л.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типовых правил отлова, временного содержания и умерщвления животных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экологии, геологии и природных ресурсов Республики Казахстан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МЭГПР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</w:t>
            </w:r>
          </w:p>
          <w:bookmarkEnd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Шалабекова А.Л.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деятельности приютов для животных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экологии, геологии и природных ресурсов Республики Казахстан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МЭГПР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</w:t>
            </w:r>
          </w:p>
          <w:bookmarkEnd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Шалабекова А.Л.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7.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учета приютов для животных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экологии, геологии и природных ресурсов Республики Казахстан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МЭГПР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</w:t>
            </w:r>
          </w:p>
          <w:bookmarkEnd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Шалабекова А.Л.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перевозки животных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экологии, геологии и природных ресурсов Республики Казахстан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МЭГПР, МСХ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</w:t>
            </w:r>
          </w:p>
          <w:bookmarkEnd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Шалабекова А.Л.,</w:t>
            </w:r>
          </w:p>
          <w:bookmarkEnd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Курманов Р.Ж.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9.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учета домашних животных и перечня домашних животных, подлежащих учету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экологии, геологии и природных ресурсов Республики Казахстан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МЭГПР,</w:t>
            </w:r>
          </w:p>
          <w:bookmarkEnd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</w:t>
            </w:r>
          </w:p>
          <w:bookmarkEnd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Шалабекова А.Л.,</w:t>
            </w:r>
          </w:p>
          <w:bookmarkEnd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Курманов Р.Ж.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10.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перечня животных, запрещенных к содержанию в жилищах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экологии, геологии и природных ресурсов Республики Казахстан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МЭГПР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Шалабекова А.Л.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11.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перечня домашних животных, требующих особой ответственности владельца животного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экологии, геологии и природных ресурсов Республики Казахстан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МЭГПР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</w:t>
            </w:r>
          </w:p>
          <w:bookmarkEnd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Шалабекова А.Л.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12.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типовых правил содержания и выгула домашних животных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экологии, геологии и природных ресурсов Республики Казахстан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МЭГПР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Шалабекова А.Л.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проведения общественного контроля в области ответственного обращения с животными, а также выдачи физическим лицам удостоверений общественных инспекторов в области ответственного обращения с животными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экологии, геологии и природных ресурсов Республики Казахстан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МЭГПР,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Шалабекова А.Л.,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Шайназарова А.Б.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14.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вакцинации и стерилизации бродячих животных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экологии, геологии и природных ресурсов Республики Казахстан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МЭГПР,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Шалабекова А.Л.,</w:t>
            </w:r>
          </w:p>
          <w:bookmarkEnd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Курманов Р.Ж.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15.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перечня животных, используемых для кормления других животных, содержащихся в неволе и (или) полувольных условиях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экологии, геологии и природных ресурсов Республики Казахстан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МЭГПР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</w:t>
            </w:r>
          </w:p>
          <w:bookmarkEnd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Шалабекова А.Л.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16.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содержания и выгула домашних животных, правил отлова, временного содержания и умерщвления животных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 маслихатов области, города республиканского значения и столицы, района (города областного значения)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области, города республиканского значения и столицы,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</w:t>
            </w:r>
          </w:p>
          <w:bookmarkEnd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курирующие заместители акимов области, города республиканского значения и столицы, района (города областного значения)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расшифровка аббревиатур: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МИОР – Министерство информации и общественного развития Республики Казахстан; 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МСХ – Министерство сельского хозяйства Республики Казахстан;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МИО – местные исполнительные органы;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МЭГПР – Министерство экологии, геологии и природных ресурсов Республики Казахстан.</w:t>
      </w:r>
    </w:p>
    <w:bookmarkEnd w:id="3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