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5253" w14:textId="fcd5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30 декабря 2021 года "О внесении изменений и дополнений в некоторые законодательные акты Республики Казахстан по вопросам торговой деятельности, развития биржевой торговли и защиты персональных данных"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мая 2022 года № 95-р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2021 года "О внесении изменений и дополнений в некоторые законодательные акты Республики Казахстан по вопросам торговой деятельности, развития биржевой торговли и защиты персональных данных"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законодательством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согласно перечню и ежемесячно, не позднее 10 числа следующего месяца, информировать Министерство торговли и интеграции Республики Казахстан о принятых мерах.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торговли и интеграции Республики Казахстан обобщать представленную информацию по итогам квартала и не позднее 20 числа месяца, следующего за отчетным кварталом, информировать Правительство Республики Казахстан о принятых мерах.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2022 года № 95-р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30 декабря 2021 года "О внесении изменений и дополнений в некоторые законодательные акты Республики Казахстан по вопросам торговой деятельности, развития биржевой торговли и защиты персональных данных"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 временность разработки и внесения правовых актов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постановления Правительства Республики Казахстан от 3 сентября 2013 года № 909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осуществления собственником и (или) оператором, а также третьим лицом мер по защите персональных данных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и от 12 июля 2019 года № 501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мерах по реализации Указа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 ние Правитель 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 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19 сентября 2014 года № 994 "Вопросы Министерства энергетики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 ние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 раль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24 сентября 2014 года № 1011 "Вопросы Министерства национальной экономики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 ние Правитель 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Абдикаримов А.А.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6 октября 2016 года № 569 "Об утверждении Правил разработки, согласования проектов подзаконных нормативных правовых актов"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 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Баттаков Е.Е.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10 июля 2019 года № 497 "О мерах по реализации Указов Президента Республики Казахстан от 17 июня 2019 года № 17 и от 1 июля 2019 года № 46 "О мерах по дальнейшему совершенствованию системы государственного управления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 ние Правитель 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Баттаков Е.Е.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19 ноября 2008 года № 613 "Об утверждении Правил направления для обучения за рубежом, в том числе в рамках академической мобильности"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К.А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21 февраля 2012 года № 57 "Об утверждении правил назначения на должности, освобождения от должностей первых руководителей и педагогов государственных организаций образования"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 коммуникаций Республики Казахстан от 26 сентября 2013 года № 750 "Об утверждении Правил выдачи и продления срока действия свидетельств авиационного персонала"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инфраструктурного развития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Дауылбаев Е.А.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Республики Казахстан – Министра финансов Республики Казахстан от 28 апреля 2014 года № 191 "Об утверждении Правил проведения квалификационного экзамена"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– Министра финансов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Султангазиев М.Е.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делам спорта и физической культуры от 28 июля 2014 года № 292 "Об утверждении Правил оказания государственной услуги "Компенсационная выплата членам сборных команд Республики Казахстан по видам спорта (национальных сборных команд по видам спорта) при получении ими спортивных травм и увечий на международных спортивных соревнованиях"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Жарасбаев С.М.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22 октября 2014 года № 68 "Об утверждении Правил формирования плана поставки сжиженного нефтяного газа на внутренний рынок Республики Казахстан"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Журебеков М.У.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31 октября 2014 года № 92 "Об утверждении Правил представления сведений по мониторингу производства, транспортировки (перевозки), хранения, отгрузки и реализации товарного, сжиженного нефтяного и сжиженного природного газа"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Журебеков М.У.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3 ноября 2014 года № 69 "Об утверждении Правил деятельности республиканских, областных, городов республиканского значения, столицы специализированных школ-интернатов-колледжей олимпийского резерва и областных, городов республиканского значения, столицы школ-интернатов для одаренных в спорте детей"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Жарасбаев С.М.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3 ноября 2014 года № 96 "Об утверждении Правил розничной реализации и пользования товарным и сжиженным нефтяным газом"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Журебеков М.У.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12 ноября 2014 года № 117 "Об утверждении типовых договоров розничной реализации товарного и сжиженного нефтяного газа, а также технического обслуживания газопотребляющих систем и газового оборудования коммунально-бытовых и бытовых потребителей"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Журебеков М.У.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культуры и спорта Республики Казахстан от 22 ноября 2014 года № 106 "Об утверждении перечня видов физкультурно-спортивных организаций и правил их деятельности, в которых осуществляется учебно-тренировочный процесс по подготовке спортивного резерва и спортсменов высокого класса"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культуры и спорта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Жарасбаев С.М.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 декабря 2014 года № 862 "Об утверждении Правил государственной регистрации и учета отдельных видов транспортных средств по идентификационному номеру транспортного средства, подготовки водителей механических транспортных средств, приема экзаменов и выдачи водительских удостоверений"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внутренних дел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4 декабря 2014 года № 506 "Об утверждении Правил предоставления академических отпусков обучающимся в организациях технического и профессионального, послесреднего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15 декабря 2014 года № 209 "Об утверждении Правил определения предельных цен оптовой реализации товарного газа на внутреннем рынке Республики Казахстан и предельных цен сжиженного нефтяного газа, реализуемого в рамках плана поставки сжиженного нефтяного газа на внутренний рынок Республики Казахстан вне электронных торговых площадок"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Журебеков М.У.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25 февраля 2015 года № 112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Амиргалиев А.Х.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3 марта 2015 года № 171 "Об утверждении формы паспорта производства, включающей сведения для его утверждения"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27 марта 2015 года № 237 "Об утверждении Правил разработки и утверждения инвестиционных программ, а также представления отчетности об их реализации"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– Министра торговли и интеграции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Баттаков Е.Е.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27 марта 2015 года № 355 "Об утверждении Положения о квалификационных комиссиях, Правил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 турного развития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Дауылбаев Е.А.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национальной экономики Республики Казахстан от 30 марта 2015 года № 280 "Об утверждении Типовых правил биржевой торговли"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– Министра торговли и интеграции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Баттаков Е.Е.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иностранных дел Республики Казахстан от 3 апреля 2015 года № 11-1-2/130 "Об утверждении Правил постановки на учет в Министерстве иностранных дел Республики Казахстан и осуществления загранучреждениями Республики Казахстан контроля за детьми, являющимися гражданами Республики Казахстан, переданными на усыновление иностранцам"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– Министра иностран ных дел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Турсунов А.К.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17 апреля 2015 года № 457 "Об утверждении Правил аттестации судоводителей на право управления маломерным судном"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индустрии и инфраструк турного развития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Дауылбаев Е.А.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совместный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24 декабря 2015 года № 748 и Министра национальной экономики Республики Казахстан от 29 декабря 2015 года № 824 "Об утверждении проверочных листов в сфере газа и газоснабжения"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Министра энергетики Республики Казахстан и Министра националь ной экономики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Журебеков М.У.,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Жаксылыков Т.М.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22 января 2016 года № 61 "Об утверждении Правил обучения в форме экстерната и оказания государственной услуги "Выдача разрешения на обучение в форме экстерната в организациях основного среднего, общего среднего образования"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22 января 2016 года № 66 "Об утверждении Правил распределения мест в общежитиях организаций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К.А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5 марта 2016 года № 128 "Об утверждении критериев оценки степени риска и проверочного листа за соблюдением законодательства Республики Казахстан о товарных биржах"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 Заместителя Премьер-Министра – Министра торговли и интеграции Республики Казахстан и Министра националь ной экономики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МТИ, МНЭ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Баттаков Е.Е., Жаксылыков Т.М.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29 июня 2016 года № 407 "Об утверждении Правил учета лиц, являющихся гражданами Республики Казахстан, постоянно проживающих на территории Республики Казахстан, желающих усыновить детей-сирот, детей, оставшихся без попечения родителей"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Г.Б.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14 сентября 2018 года № 372 "Об утверждении Типового положения о комиссии по формированию сводных заявок на поставку сжиженного нефтяного газа"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Журебеков М.У.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12 октября 2018 года № 564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18 октября 2018 года № 578 "Об утверждении Типовых правил приема на обучение в организации образования, реализующие образовательные программы технического и профессионального, послесреднего образования"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6 декабря 2018 года № 481 "Об утверждении Правил организации и проведения торгов сжиженным нефтяным газом через электронные торговые площадки"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торговли и интеграции Республики Казахстан от 3 сентября 2019 года № 31 "Об утверждении Квалификационных требований и перечня документов, подтверждающих соответствие им, к деятельности товарных бирж"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 Министра – Министра торговли и интеграции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Баттаков Е.Е.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27 марта 2020 года № 254 "Об утверждении Правил оказания государственных услуг в сферах оборота гражданского и служебного оружия и патронов к нему, гражданских и пиротехнических веществ и изделий с их применением"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внутренних дел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24 апреля 2020 года № 158 "Об утверждении Правил оказания государственных услуг в сфере семьи и детей"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Г.Б.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27 апреля 2020 года № 164 "Об утверждении Правил оказания государственной услуги "Прием документов для участия в конкурсе по присуждению образовательного гранта Первого Президента Республики Казахстан - Лидера Нации "Өркен" для оплаты обучения одаренных детей в автономной организации образования "Назарбаев Интеллектуальные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4 мая 2020 года № 180 "Об утверждении Правил оказания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Г.Б.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22 мая 2020 года № 219 "Об утверждении Правил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26 мая 2020 года № 222 "Об утверждении Правил оказания государственных услуг по вопросам направления на обучение за рубеж, в том числе по международной стипендии "Болашак"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К.А.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27 мая 2020 года № 223 "Об утверждении правил оказания государственных услуг в сфере психолого-педагогической поддержки, оказываемых местными исполнительными органами"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юстиции Республики Казахстан от 28 мая 2020 года № 61 "Об утверждении Правил оказания государственных услуг по вопросам адвокатской деятельности"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Амиргалиев А.Х.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юстиции Республики Казахстан от 28 мая 2020 года № 62 "Об утверждении Правил оказания государственных услуг по вопросам нотариальной деятельности"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Амиргалиев А.Х.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28 мая 2020 года № 197 "Об утверждении Правил оказания государственных услуг в сфере предоставления специальных социальных услуг"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Е.Д.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29 мая 2020 года № 69 "Об утверждении правил оказания государственных услуг по вопросам исполнительного производства"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юстиции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Амиргалиев А.Х.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приказ исполняющего обязанности Министра здравоохранения Республики Казахстан от 15 июня 2020 года № ҚР ДСМ-65/2020 "О некоторых вопросах оказания государственных услуг в сфере фармацевтической деятельности"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здравоохранения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Буркитбаев Ж.К.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19 июня 2020 года № 254 "Об утверждении правил оказания государственных услуг в сфере дошкольного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Каринова Ш.Т.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7 июля 2020 года № 286 "Об утверждении Правил оказания государственной услуги "Присуждение образовательных грантов, а также оказание социальной поддержки обучающимся в организациях высшего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образования и науки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К.А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приказ Министра торговли и интеграции Республики Казахстан от 14 октября 2020 года № 222-НҚ "Об утверждении Требований к оптово-распределительным центрам и 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Заместителя Премьер-Министра – Министра торговли и интеграции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Баттаков Е.Е.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цифрового развития, инноваций и аэрокосмической промышленности Республики Казахстан от 21 октября 2020 года № 395/НҚ "Об утверждении Правил сбора, обработки персональных данных"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 ческой промышлен 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исполняющего обязанности Министра здравоохранения Республики Казахстан от 30 октября 2020 года № ҚР ДСМ-172/2020 "Об утверждении Правил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здравоохранения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Дудник В.Ю.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по защите и развитию конкуренции Республики Казахстан от 2 апреля 2021 года № 6 "Об утверждении Правил оказания государственной услуги "Выдача лицензии на право занятия деятельностью товарных бирж"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Агентства по защите и развитию конкуренции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АЗРК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Самбетов Б.К.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24 марта 2022 года № ҚР-ДСМ-27 "Об утверждении Стандарта оказания медицинской помощи в стационарных условиях в Республике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здравоохра нения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Дудник В.Ю.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функционирования государственного сервиса контроля доступа к персональным данным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 ческой промышленности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интеграции с государственным сервисом контроля доступа к персональным данным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 ческой промышлен 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создании консультативного совета по вопросам персональных данных и их защиты, а также определении порядка его формирования и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цифрового развития, инноваций и аэрокосми ческой промышлен 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А.Е.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утверждения и отзыва паспорта производства, формы паспорта производства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Магауов А.М.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идентификации бытовых баллонов и функционирования систем учета бытовых баллонов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Журебеков М.У.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МЮ – Министерство юстиции Республики Казахстан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АЗРК – Агентство по защите и развитию конкуренции Республики Казахстан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МТСЗН – Министерство труда и социальной защиты населения Республики Казахстан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– Министерство индустрии и инфраструктурного развития Республики Казахстан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– Министерство культуры и спорта Республики Казахстан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МТИ – Министерство торговли и интеграции Республики Казахстан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– Министерство цифрового развития, инноваций и аэрокосмической промышленности Республики Казахстан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МВД – Министерство внутренних дел Республики Казахстан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– Министерство энергетики Республики Казахстан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