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b39c" w14:textId="41ab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Координационного совета по сотрудничеству Правительства Республики Казахстан с международными финансовыми организациями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сентября 2022 года № 145-р.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Правительстве Республики Казахстан", а также в целях расширения сотрудничества между Правительством Республики Казахстан и международными финансовыми организациями: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Создать Координационный совет по сотрудничеству Правительства Республики Казахстан с международными финансовыми организациями (далее – Координационный совет) в составе согласно приложению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прилагаемое Положение о Координационном совете.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распоряжением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 " 2022 года  № 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Координационном совете по сотрудничеству Правительства Республики Казахстан с международными финансовыми организациями 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Координационный совет по сотрудничеству Правительства Республики Казахстан с международными финансовыми организациями (далее – Координационный совет) является консультативно-совещательным органом при Правительстве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Координационного совета является выработка рекомендаций и предложений по вопросам предоставления и эффективного распределения средств займов (правительственные и под государственную гарантию) международных финансовых организаций Республике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Координационный совет осуществляет свою деятельность в соответствии с Конституцией Республики Казахстан, законами Республики Казахстан и иными нормативными правовыми актами Республики Казахстан, а также настоящим Положением.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Координационного совета является Министерство национальной экономики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Координационного совета проводятся не менее одного раза в месяц при наличии соответствующих заявок государственных органов, а также при необходимости рассмотрения вопросов реализации действующих проектов. По решению председателя Координационного совета и предложениям рабочего органа могут созываться внеочередные заседания.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Координационного совета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рамках поставленной цели на Координационный совет возлагаются следующие задачи: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вопросов по реализации проектов, финансируемых за счет правительственных внешних займов и под государственную гарантию, перераспределению средств по категориям займа, продлению даты закрытия займа, аннулированию средств займа, досрочному закрытию проекта, реструктуризации проектов и иных вопросов, возникающих в ходе реализации проектов;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и выработка предложений по рекомендациям рабочей группы по отбору проектов в рамках сотрудничества Правительства Республики Казахстан с международными финансовыми организациями;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рекомендаций по совершенствованию законодательства по вопросам сотрудничества с международными финансовыми организациями.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Организация деятельности Координационного совета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и порядок деятельности Координационного совета осуществляются в соответствии с Правилами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" 2022 года  № 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Координационного совета по сотрудничеству Правительства Республики Казахстан с международными финансовыми организациями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Правительства РК от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15.08.2023 </w:t>
      </w:r>
      <w:r>
        <w:rPr>
          <w:rFonts w:ascii="Times New Roman"/>
          <w:b w:val="false"/>
          <w:i w:val="false"/>
          <w:color w:val="ff0000"/>
          <w:sz w:val="28"/>
        </w:rPr>
        <w:t>№ 126-р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19.10.2023 </w:t>
      </w:r>
      <w:r>
        <w:rPr>
          <w:rFonts w:ascii="Times New Roman"/>
          <w:b w:val="false"/>
          <w:i w:val="false"/>
          <w:color w:val="ff0000"/>
          <w:sz w:val="28"/>
        </w:rPr>
        <w:t>№ 162-р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29.04.2024 </w:t>
      </w:r>
      <w:r>
        <w:rPr>
          <w:rFonts w:ascii="Times New Roman"/>
          <w:b w:val="false"/>
          <w:i w:val="false"/>
          <w:color w:val="ff0000"/>
          <w:sz w:val="28"/>
        </w:rPr>
        <w:t>№ 55-р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– Министр национальной экономики Республики Казахстан, заместитель председателя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Казахстан, секретарь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Премьер-Министра Республики Казахстан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 – Министр иностранных дел Республики Казахстан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по экономическим вопросам (по согласованию)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финансовому мониторингу (по согласованию)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28"/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науки и высшего образования Республики Казахстан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торговли и интеграции Республики Казахстан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водных ресурсов и ирригации Республики Казахстан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Министр цифрового развития, инноваций и аэрокосмической промышленности Республики Казахстан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 и природных ресурсов Республики Казахстан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регулированию и развитию финансового рынка (по согласованию)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Национального Банка Республики Казахстан (по согласованию)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 стороны международных финансовых организаций: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представительства Азиатского Банка Развития в Казахстане (по согласованию)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Департамента инфраструктурных инвестиций Азиатского Банка Инфраструктурных Инвестиций (по согласованию)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представитель Всемирного Банка в Республике Казахстан (по согласованию)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Европейского Банка Реконструкции и Развития по Казахстану (по согласованию)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Евразийского Банка Развития (по согласованию)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советник Европейского Инвестиционного Банка по кредитованию восточных соседей и стран Центральной Азии (по согласованию)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регионального представительства Исламского Банка Развития в Республике Казахстан (по согласованию).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