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1539" w14:textId="e1b1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к проекту Закона Республики Казахстан в рамках реализации Указа Президента Республики Казахстан от 26 ноября 2022 года № 3 "О мерах по возврату государству незаконно выведенных активов"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декабря 2022 года № 199-р.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к проекту Закона Республики Казахстан в рамках реализации Указа Президента Республики Казахстан от 26 ноября 2022 года № 3 "О мерах по возврату государству незаконно выведенных активов" (далее – проект Закона):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выработке предложений к проекту Закона (далее –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Образовать при рабочей группе подгруппы по следующим направлениям: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Генеральной прокуратуре Республики Казахстан (по согласованию) совместно с заинтересованными государственными органами и организациями (по согласованию) по регламентации механизмов раскрытия, подтверждения происхождения и возврата незаконно выведенных активов;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Национальному Банку Республики Казахстан (по согласованию) и Агентству Республики Казахстан по регулированию и развитию финансового рынка (по согласованию) совместно с заинтересованными государственными органами и организациями (по согласованию) по обеспечению прозрачности процедур возврата незаконно выведенных активов;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Министерству финансов Республики Казахстан совместно с заинтересованными государственными органами и организациями (по согласованию) по: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стимулированию добровольной передачи государству незаконно выведенных активов;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образованию специального государственного фонда, аккумулирующего поступающие незаконно выведенные активы и управляющего ими, для финансирования социальных и экономических проектов, направленных на повышение благосостояния народа Казахстана;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Министерству юстиции Республики Казахстан совместно с заинтересованными государственными органами и организациями (по согласованию) по определению субъектов правоотношений, регулируемых законом;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Министерству национальной экономики Республики Казахстан совместно с заинтересованными государственными органами и организациями (по согласованию) по принятию системных мер, направленных на устранение причин и условий, способствовавших незаконному выводу активов.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подгруппам в срок до 31 декабря 2022 года выработать предложения по соответствующим направлениям и внести на рассмотрение рабочей группы.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юстиции Республики Казахстан совместно с заинтересованными государственными органами и организациями (по согласованию) в срок до 31 января 2023 года в установленном законодательством порядке внести в Аппарат Правительства Республики Казахстан проект Закона.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распоряжения возложить на Заместителя Премьер-Министра – Министра финансов Республики Казахстан.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199-р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выработке предложений к проекту Закона Республики Казахстан в рамках реализации Указа Президента Республики Казахстан от 26 ноября 2022 года № 3 "О мерах по возврату государству незаконно выведенных активов"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финансов Республики Казахстан, председатель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Казахстан, заместитель председателя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 (по согласованию)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Агентства Республики Казахстан по финансовому мониторингу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регулированию и развитию финансового рынка (по согласованию)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 (по согласованию)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акционерного общества "Фонд национального благосостояния "Самрук-Қазына" (по согласованию)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