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c612e" w14:textId="edc61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Совете по агломерациям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18 апреля 2023 года № 64-р.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развитии агломераций":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Создать Совет по агломерациям (далее − Совет) в составе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распоряжению.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Совете.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утратившими силу: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распоряжение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Премьер-Министра Республики Казахстан от 10 июня 2021 года № 106-р "О создании Совета по управлению Алматинской агломерацией";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 и распоряжения Премьер-Министра Республики Казахстан, утвержденных постановлением Правительства Республики Казахстан от 29 апреля 2022 года № 268 "О некоторых вопросах консультативно-совещательных органов при Правительстве Республики Казахстан".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распоряжению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апреля 2023 года № 64-р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Совета по агломерациям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Состав с изменениями, внесенными распоряжением Премьер-Министра РК от 19.10.2023 </w:t>
      </w:r>
      <w:r>
        <w:rPr>
          <w:rFonts w:ascii="Times New Roman"/>
          <w:b w:val="false"/>
          <w:i w:val="false"/>
          <w:color w:val="ff0000"/>
          <w:sz w:val="28"/>
        </w:rPr>
        <w:t>№ 162-р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Заместитель Премьер-Министра Республики Казахстан, председатель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национальной экономики Республики Казахстан, заместитель председателя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директор Департамента регионального развития Министерства национальной экономики Республики Казахстан, секретарь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вице-министр торговли и интеграции Республики Казахстан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Председателя Агентства по стратегическому планированию и реформам Республики Казахстан (по согласованию)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Министра внутренних дел Республики Казахстан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Министра иностранных дел Республики Казахстан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сельского хозяйства Республики Казахстан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науки и высшего образования Республики Казахстан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здравоохранения Республики Казахстан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труда и социальной защиты населения Республики Казахстан</w:t>
      </w:r>
    </w:p>
    <w:bookmarkEnd w:id="17"/>
    <w:bookmarkStart w:name="z5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транспорта Республики Казахстан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вице-министр финансов Республики Казахстан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вице-министр просвещения Республики Казахстан</w:t>
      </w:r>
    </w:p>
    <w:bookmarkEnd w:id="20"/>
    <w:bookmarkStart w:name="z5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промышленности и строительства Республики Казахстан</w:t>
      </w:r>
    </w:p>
    <w:bookmarkEnd w:id="21"/>
    <w:bookmarkStart w:name="z5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водных ресурсов и ирригации Республики Казахстан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по чрезвычайным ситуациям Республики Казахстан</w:t>
      </w:r>
    </w:p>
    <w:bookmarkEnd w:id="23"/>
    <w:bookmarkStart w:name="z5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туризма и спорта Республики Казахстан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цифрового развития, инноваций и аэрокосмической промышленности Республики Казахстан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экологии и природных ресурсов Республики Казахстан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энергетики Республики Казахстан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акима города Астаны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акима города Алматы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акима города Шымкента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заместитель акима Акмолинской области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акима Актюбинской области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акима Алматинской области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акима Карагандинской области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акима Туркестанской области</w:t>
      </w:r>
    </w:p>
    <w:bookmarkEnd w:id="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апреля 2023 года № 64-р</w:t>
            </w:r>
          </w:p>
        </w:tc>
      </w:tr>
    </w:tbl>
    <w:bookmarkStart w:name="z40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Совете по агломерациям</w:t>
      </w:r>
    </w:p>
    <w:bookmarkEnd w:id="36"/>
    <w:bookmarkStart w:name="z41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Совет по агломерациям (далее − Совет) является консультативно-совещательным органом при Правительстве Республики Казахстан.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Целями деятельности Совета являются межведомственная координация вопросов развития агломераций, а также решение вопросов организационной, информационной и аналитической поддержки развития агломераций.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Совет в своей деятельности руководствуется Конституцией Республики Казахстан, законами Республики Казахстан, актами Президента и Правительства Республики Казахстан, иными нормативными правовыми актами Республики Казахстан, а также настоящим Положением.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Рабочим органом Совета является Министерство национальной экономики Республики Казахстан.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Заседания Совета проводятся по мере необходимости.</w:t>
      </w:r>
    </w:p>
    <w:bookmarkEnd w:id="42"/>
    <w:bookmarkStart w:name="z47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Задача Совета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Основной задачей Совета является выработка предложений и рекомендаций по: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вопросам совершенствования агломераций;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повышению конкурентоспособности агломераций и эффективности межрегионального взаимодействия;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решению вопросов организационной, информационной и аналитической поддержки развития агломераций.</w:t>
      </w:r>
    </w:p>
    <w:bookmarkEnd w:id="47"/>
    <w:bookmarkStart w:name="z52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и порядок деятельности Совета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Организация и порядок деятельности Совета осуществляются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образования, деятельности и упразднения консультативно-совещательных органов при Правительстве Республики Казахстан, утвержденными постановлением Правительства Республики Казахстан от 16 марта 1999 года № 247.</w:t>
      </w:r>
    </w:p>
    <w:bookmarkEnd w:id="4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