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3186" w14:textId="1243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мая 2023 года № 73-р.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профилактике правонарушений при Правительстве Республики Казахстан: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образования и науки Республики Казахстан" изложить в следующей редакции: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науки и высшего образования Республики Казахстан";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экологии, геологии и природных ресурсов Республики Казахстан" изложить в следующей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экологии и природных ресурсов Республики Казахстан";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культуры и спорта Республики Казахстан" дополнить строкой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просвещения Республики Казахстан".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