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df97" w14:textId="e1cd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распоряжения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ноября 2023 года № 187-р.</w:t>
      </w:r>
    </w:p>
    <w:p>
      <w:pPr>
        <w:spacing w:after="0"/>
        <w:ind w:left="0"/>
        <w:jc w:val="both"/>
      </w:pPr>
      <w:bookmarkStart w:name="z8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распоряжения Премьер-Министра Республики Казахстан.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ноября 2023 года № 187-р</w:t>
            </w:r>
          </w:p>
        </w:tc>
      </w:tr>
    </w:tbl>
    <w:bookmarkStart w:name="z8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распоряжения Премьер-Министра Республики Казахстан</w:t>
      </w:r>
    </w:p>
    <w:bookmarkEnd w:id="1"/>
    <w:bookmarkStart w:name="z8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Казахстан":</w:t>
      </w:r>
    </w:p>
    <w:bookmarkEnd w:id="2"/>
    <w:bookmarkStart w:name="z8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профилактике правонарушений при Правительстве Республики Казахстан, утвержденном указанным распоряжением:</w:t>
      </w:r>
    </w:p>
    <w:bookmarkEnd w:id="3"/>
    <w:bookmarkStart w:name="z8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4"/>
    <w:bookmarkStart w:name="z8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– Министр иностранных дел Республики Казахстан</w:t>
      </w:r>
    </w:p>
    <w:bookmarkEnd w:id="5"/>
    <w:bookmarkStart w:name="z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торговли и интеграции Республики Казахстан</w:t>
      </w:r>
    </w:p>
    <w:bookmarkEnd w:id="6"/>
    <w:bookmarkStart w:name="z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7"/>
    <w:bookmarkStart w:name="z9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bookmarkEnd w:id="8"/>
    <w:bookmarkStart w:name="z9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Казахстан" исключить;</w:t>
      </w:r>
    </w:p>
    <w:bookmarkEnd w:id="9"/>
    <w:bookmarkStart w:name="z9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цифрового развития, инноваций и аэрокосмической промышленности Республики Казахстан" дополнить строкой следующего содержания:</w:t>
      </w:r>
    </w:p>
    <w:bookmarkEnd w:id="10"/>
    <w:bookmarkStart w:name="z9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транспорта Республики Казахстан";</w:t>
      </w:r>
    </w:p>
    <w:bookmarkEnd w:id="11"/>
    <w:bookmarkStart w:name="z9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культуры и спорта Республики Казахстан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общественного развития Республики Казахстан" изложить в следующей редакции: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культуры и информации Республики Казахстан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туризма и спорта Республики Казахстан";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профилактике правонарушений при Правительстве Республики Казахстан, утвержденном указанным распоряжением: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247.".</w:t>
      </w:r>
    </w:p>
    <w:bookmarkEnd w:id="18"/>
    <w:bookmarkStart w:name="z10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ноября 2016 года № 111-р "О Комиссии по выработке предложений по вопросам координации государственной политики в религиозной сфере":</w:t>
      </w:r>
    </w:p>
    <w:bookmarkEnd w:id="19"/>
    <w:bookmarkStart w:name="z10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выработке предложений по вопросам координации государственной политики в религиозной сфере, утвержденном указанным распоряжением:</w:t>
      </w:r>
    </w:p>
    <w:bookmarkEnd w:id="20"/>
    <w:bookmarkStart w:name="z10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21"/>
    <w:bookmarkStart w:name="z10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информации и общественного развития Республики Казахстан, заместитель председателя</w:t>
      </w:r>
    </w:p>
    <w:bookmarkEnd w:id="22"/>
    <w:bookmarkStart w:name="z10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делам религий Министерства информации и общественного развития Республики Казахстан, секретарь" изложить в следующей редакции:</w:t>
      </w:r>
    </w:p>
    <w:bookmarkEnd w:id="23"/>
    <w:bookmarkStart w:name="z1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культуры и информации Республики Казахстан, заместитель председателя</w:t>
      </w:r>
    </w:p>
    <w:bookmarkEnd w:id="24"/>
    <w:bookmarkStart w:name="z1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делам религий Министерства культуры и информации Республики Казахстан, секретарь";</w:t>
      </w:r>
    </w:p>
    <w:bookmarkEnd w:id="25"/>
    <w:bookmarkStart w:name="z10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индустрии и инфраструктурного развития Республики Казахстан" исключить;</w:t>
      </w:r>
    </w:p>
    <w:bookmarkEnd w:id="26"/>
    <w:bookmarkStart w:name="z1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"вице-министр труда и социальной защиты населения Республики Казахстан" дополнить строками следующего содержания:</w:t>
      </w:r>
    </w:p>
    <w:bookmarkEnd w:id="27"/>
    <w:bookmarkStart w:name="z1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транспорта Республики Казахстан</w:t>
      </w:r>
    </w:p>
    <w:bookmarkEnd w:id="28"/>
    <w:bookmarkStart w:name="z1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промышленности и строительства Республики Казахстан </w:t>
      </w:r>
    </w:p>
    <w:bookmarkEnd w:id="29"/>
    <w:bookmarkStart w:name="z1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водных ресурсов и ирригации Республики Казахстан";</w:t>
      </w:r>
    </w:p>
    <w:bookmarkEnd w:id="30"/>
    <w:bookmarkStart w:name="z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культуры и спорта Республики Казахстан" изложить в следующей редакции:</w:t>
      </w:r>
    </w:p>
    <w:bookmarkEnd w:id="31"/>
    <w:bookmarkStart w:name="z1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туризма и спорта Республики Казахстан";</w:t>
      </w:r>
    </w:p>
    <w:bookmarkEnd w:id="32"/>
    <w:bookmarkStart w:name="z11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выработке предложений по вопросам координации государственной политики в религиозной сфере, утвержденном указанным распоряжением: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Комиссия в своей деятельности руководствуется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религиозной деятельности и религиозных объединениях" и иными нормативными правовыми актами Республики Казахстан, а также настоящим Положением.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Рабочим органом Комиссии является Министерство культуры и информации Республики Казахстан.". </w:t>
      </w:r>
    </w:p>
    <w:bookmarkEnd w:id="35"/>
    <w:bookmarkStart w:name="z1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распоряжении Премьер-Министра Республики Казахстан от 24 февраля 2017 года № 24-р "Об образовании Координационного совета по вопросам экономической интеграции":</w:t>
      </w:r>
    </w:p>
    <w:bookmarkEnd w:id="36"/>
    <w:bookmarkStart w:name="z11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Координационного совета по вопросам экономической интеграции, утвержденном указанным распоряжением:</w:t>
      </w:r>
    </w:p>
    <w:bookmarkEnd w:id="37"/>
    <w:bookmarkStart w:name="z11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информации и общественного развития Республики Казахстан" изложить в следующей редакции:</w:t>
      </w:r>
    </w:p>
    <w:bookmarkEnd w:id="38"/>
    <w:bookmarkStart w:name="z12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культуры и информации Республики Казахстан";</w:t>
      </w:r>
    </w:p>
    <w:bookmarkEnd w:id="39"/>
    <w:bookmarkStart w:name="z1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индустрии и инфраструктурного развития Республики Казахстан" исключить;</w:t>
      </w:r>
    </w:p>
    <w:bookmarkEnd w:id="40"/>
    <w:bookmarkStart w:name="z12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41"/>
    <w:bookmarkStart w:name="z12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культуры и спорта Республики Казахстан</w:t>
      </w:r>
    </w:p>
    <w:bookmarkEnd w:id="42"/>
    <w:bookmarkStart w:name="z12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экологии, геологии и природных ресурсов Республики Казахстан" изложить в следующей редакции:</w:t>
      </w:r>
    </w:p>
    <w:bookmarkEnd w:id="43"/>
    <w:bookmarkStart w:name="z12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туризма и спорта Республики Казахстан</w:t>
      </w:r>
    </w:p>
    <w:bookmarkEnd w:id="44"/>
    <w:bookmarkStart w:name="z12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 и природных ресурсов Республики Казахстан";</w:t>
      </w:r>
    </w:p>
    <w:bookmarkEnd w:id="45"/>
    <w:bookmarkStart w:name="z12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"вице-министр по чрезвычайным ситуациям Республики Казахстан" дополнить строками следующего содержания:</w:t>
      </w:r>
    </w:p>
    <w:bookmarkEnd w:id="46"/>
    <w:bookmarkStart w:name="z1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водных ресурсов и ирригации Республики Казахстан</w:t>
      </w:r>
    </w:p>
    <w:bookmarkEnd w:id="47"/>
    <w:bookmarkStart w:name="z1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транспорта Республики Казахстан</w:t>
      </w:r>
    </w:p>
    <w:bookmarkEnd w:id="48"/>
    <w:bookmarkStart w:name="z1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Казахстан";</w:t>
      </w:r>
    </w:p>
    <w:bookmarkEnd w:id="49"/>
    <w:bookmarkStart w:name="z13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"заведующий сектором Отдела общих вопросов безопасности Совета безопасности Республики Казахстан" исключить;</w:t>
      </w:r>
    </w:p>
    <w:bookmarkEnd w:id="50"/>
    <w:bookmarkStart w:name="z13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"заведующий сектором Отдела социально-экономического мониторинга Администрации Президента Республики Казахстан" изложить в следующей редакции:</w:t>
      </w:r>
    </w:p>
    <w:bookmarkEnd w:id="51"/>
    <w:bookmarkStart w:name="z1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"заведующий сектором Отдела социально-экономической политики Администрации Президента Республики Казахстан (по согласованию)";</w:t>
      </w:r>
    </w:p>
    <w:bookmarkEnd w:id="52"/>
    <w:bookmarkStart w:name="z13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Координационном совете по вопросам экономической интеграции, утвержденном указанным распоряжением:</w:t>
      </w:r>
    </w:p>
    <w:bookmarkEnd w:id="53"/>
    <w:bookmarkStart w:name="z13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54"/>
    <w:bookmarkStart w:name="z13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247.".</w:t>
      </w:r>
    </w:p>
    <w:bookmarkEnd w:id="55"/>
    <w:bookmarkStart w:name="z13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августа 2017 года № 114-р "О некоторых вопросах консультативно-совещательных органов при Правительстве Республики Казахстан":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 Конституционного закона Республики Казахстан "О Правительстве Республики Казахстан:";</w:t>
      </w:r>
    </w:p>
    <w:bookmarkEnd w:id="57"/>
    <w:bookmarkStart w:name="z14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Республики Казахстан по вопросам внешнеторговой политики и участия в международных экономических организациях, утвержденном указанным распоряжением:</w:t>
      </w:r>
    </w:p>
    <w:bookmarkEnd w:id="58"/>
    <w:bookmarkStart w:name="z1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59"/>
    <w:bookmarkStart w:name="z14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– Министр торговли и интеграции Республики Казахстан, председатель</w:t>
      </w:r>
    </w:p>
    <w:bookmarkEnd w:id="60"/>
    <w:bookmarkStart w:name="z1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 (по согласованию)" изложить в следующей редакции:</w:t>
      </w:r>
    </w:p>
    <w:bookmarkEnd w:id="61"/>
    <w:bookmarkStart w:name="z1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председатель Заместитель Министра иностранных дел Республики Казахстан";</w:t>
      </w:r>
    </w:p>
    <w:bookmarkEnd w:id="62"/>
    <w:bookmarkStart w:name="z14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индустрии и инфраструктурного развития Республики Казахстан" исключить;</w:t>
      </w:r>
    </w:p>
    <w:bookmarkEnd w:id="63"/>
    <w:bookmarkStart w:name="z14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"вице-министр сельского хозяйства Республики Казахстан" дополнить строками следующего содержания:</w:t>
      </w:r>
    </w:p>
    <w:bookmarkEnd w:id="64"/>
    <w:bookmarkStart w:name="z14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транспорта Республики Казахстан</w:t>
      </w:r>
    </w:p>
    <w:bookmarkEnd w:id="65"/>
    <w:bookmarkStart w:name="z14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Казахстан";</w:t>
      </w:r>
    </w:p>
    <w:bookmarkEnd w:id="66"/>
    <w:bookmarkStart w:name="z14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Республики Казахстан по вопросам внешнеторговой политики и участия в международных экономических организациях, утвержденном указанным распоряжением: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247.".</w:t>
      </w:r>
    </w:p>
    <w:bookmarkEnd w:id="68"/>
    <w:bookmarkStart w:name="z15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21 ноября 2017 года № 156-р "Об образовании Государственной пограничной комиссии при Правительстве Республики Казахстан":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Государственной границе Республики Казахстан:";</w:t>
      </w:r>
    </w:p>
    <w:bookmarkEnd w:id="70"/>
    <w:bookmarkStart w:name="z1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пограничной комиссии при Правительстве Республики Казахстан, утвержденном указанным распоряжением:</w:t>
      </w:r>
    </w:p>
    <w:bookmarkEnd w:id="71"/>
    <w:bookmarkStart w:name="z1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"начальник Департамента охраны границы Пограничной службы Комитета национальной безопасности Республики Казахстан (по согласованию), секретарь" дополнить строкой следующего содержания:</w:t>
      </w:r>
    </w:p>
    <w:bookmarkEnd w:id="72"/>
    <w:bookmarkStart w:name="z1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– Министр финансов Республики Казахстан";</w:t>
      </w:r>
    </w:p>
    <w:bookmarkEnd w:id="73"/>
    <w:bookmarkStart w:name="z1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индустрии и инфраструктурного развития Республики Казахстан" исключить;</w:t>
      </w:r>
    </w:p>
    <w:bookmarkEnd w:id="74"/>
    <w:bookmarkStart w:name="z1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иностранных дел Республики Казахстан" изложить в следующей редакции:</w:t>
      </w:r>
    </w:p>
    <w:bookmarkEnd w:id="75"/>
    <w:bookmarkStart w:name="z1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– Министр иностранных дел Республики Казахстан";</w:t>
      </w:r>
    </w:p>
    <w:bookmarkEnd w:id="76"/>
    <w:bookmarkStart w:name="z1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обороны Республики Казахстан" дополнить строками следующего содержания:</w:t>
      </w:r>
    </w:p>
    <w:bookmarkEnd w:id="77"/>
    <w:bookmarkStart w:name="z1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транспорта Республики Казахстан</w:t>
      </w:r>
    </w:p>
    <w:bookmarkEnd w:id="78"/>
    <w:bookmarkStart w:name="z1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Казахстан";</w:t>
      </w:r>
    </w:p>
    <w:bookmarkEnd w:id="79"/>
    <w:bookmarkStart w:name="z16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финансов Республики Казахстан" исключить;</w:t>
      </w:r>
    </w:p>
    <w:bookmarkEnd w:id="80"/>
    <w:bookmarkStart w:name="z1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пограничной комиссии при Правительстве Республики Казахстан, утвержденном указанным распоряжением: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247.".</w:t>
      </w:r>
    </w:p>
    <w:bookmarkEnd w:id="82"/>
    <w:bookmarkStart w:name="z16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октября 2021 года № 169-р "Об образовании Аналитического совета по участию Республики Казахстан в Евразийском экономическом союзе":</w:t>
      </w:r>
    </w:p>
    <w:bookmarkEnd w:id="83"/>
    <w:bookmarkStart w:name="z16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Аналитическом совете по участию Республики Казахстан в Евразийском экономическом союзе, утвержденном указанным распоряжением: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Организация и порядок работы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247.";</w:t>
      </w:r>
    </w:p>
    <w:bookmarkEnd w:id="85"/>
    <w:bookmarkStart w:name="z17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Аналитического совета по участию Республики Казахстан в Евразийском экономическом союзе, утвержденном указанным распоряжением:</w:t>
      </w:r>
    </w:p>
    <w:bookmarkEnd w:id="86"/>
    <w:bookmarkStart w:name="z17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87"/>
    <w:bookmarkStart w:name="z17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– Министр торговли и интеграции Республики Казахстан, сопредседатель</w:t>
      </w:r>
    </w:p>
    <w:bookmarkEnd w:id="88"/>
    <w:bookmarkStart w:name="z17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Администрации Президента Республики Казахстан, сопредседатель (по согласованию)" изложить в следующей редакции:</w:t>
      </w:r>
    </w:p>
    <w:bookmarkEnd w:id="89"/>
    <w:bookmarkStart w:name="z17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сопредседатель</w:t>
      </w:r>
    </w:p>
    <w:bookmarkEnd w:id="90"/>
    <w:bookmarkStart w:name="z17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экономическим вопросам, сопредседатель (по согласованию)";</w:t>
      </w:r>
    </w:p>
    <w:bookmarkEnd w:id="91"/>
    <w:bookmarkStart w:name="z17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"структурные подразделения Администрации Президента Республики Казахстан (Секретариат Совета Безопасности, Аналитический отдел Совета Безопасности, Ситуационный центр Совета Безопасности, Отдел социально-экономического мониторинга, Центр внешней политики, Центр стратегических разработок и анализа) (по согласованию)" изложить в следующей редакции:</w:t>
      </w:r>
    </w:p>
    <w:bookmarkEnd w:id="92"/>
    <w:bookmarkStart w:name="z17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"структурные подразделения Администрации Президента Республики Казахстан (Аналитический отдел Совета Безопасности, Ситуационный центр Совета Безопасности, Отдел социально-экономической политики, Отдел внешней политики) (по согласованию)";</w:t>
      </w:r>
    </w:p>
    <w:bookmarkEnd w:id="93"/>
    <w:bookmarkStart w:name="z18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"Министерство индустрии и инфраструктурного развития Республики Казахстан" исключить;</w:t>
      </w:r>
    </w:p>
    <w:bookmarkEnd w:id="94"/>
    <w:bookmarkStart w:name="z18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"Национальный Банк Республики Казахстан (по согласованию)" дополнить строками следующего содержания:</w:t>
      </w:r>
    </w:p>
    <w:bookmarkEnd w:id="95"/>
    <w:bookmarkStart w:name="z18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транспорта Республики Казахстан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промышленности и строительства Республики Казахстан</w:t>
      </w:r>
    </w:p>
    <w:bookmarkStart w:name="z18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водных ресурсов и ирригации Республики Казахстан</w:t>
      </w:r>
    </w:p>
    <w:bookmarkEnd w:id="97"/>
    <w:bookmarkStart w:name="z18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чрезвычайным ситуациям Республики Казахстан";</w:t>
      </w:r>
    </w:p>
    <w:bookmarkEnd w:id="98"/>
    <w:bookmarkStart w:name="z18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9"/>
    <w:bookmarkStart w:name="z18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культуры и спорта Республики Казахстан</w:t>
      </w:r>
    </w:p>
    <w:bookmarkEnd w:id="100"/>
    <w:bookmarkStart w:name="z18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Казахстан" исключить;</w:t>
      </w:r>
    </w:p>
    <w:bookmarkEnd w:id="101"/>
    <w:bookmarkStart w:name="z18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"Министерство здравоохранения Республики Казахстан" дополнить строками следующего содержания:</w:t>
      </w:r>
    </w:p>
    <w:bookmarkEnd w:id="102"/>
    <w:bookmarkStart w:name="z18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культуры и информации Республики Казахстан</w:t>
      </w:r>
    </w:p>
    <w:bookmarkEnd w:id="103"/>
    <w:bookmarkStart w:name="z19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туризма и спорта Республики Казахстан</w:t>
      </w:r>
    </w:p>
    <w:bookmarkEnd w:id="104"/>
    <w:bookmarkStart w:name="z19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науки и высшего образования Республики Казахстан</w:t>
      </w:r>
    </w:p>
    <w:bookmarkEnd w:id="105"/>
    <w:bookmarkStart w:name="z19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Казахстан".</w:t>
      </w:r>
    </w:p>
    <w:bookmarkEnd w:id="106"/>
    <w:bookmarkStart w:name="z19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марта 2022 года № 47-р "О создании Водного совета Казахстана":</w:t>
      </w:r>
    </w:p>
    <w:bookmarkEnd w:id="107"/>
    <w:bookmarkStart w:name="z19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совета Казахстана, утвержденном указанным распоряжением:</w:t>
      </w:r>
    </w:p>
    <w:bookmarkEnd w:id="108"/>
    <w:bookmarkStart w:name="z19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экологии и природных ресурсов Республики Казахстан, секретарь" изложить в следующей редакции:</w:t>
      </w:r>
    </w:p>
    <w:bookmarkEnd w:id="109"/>
    <w:bookmarkStart w:name="z19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вице-министр водных ресурсов и ирригации Республики Казахстан, секретарь";</w:t>
      </w:r>
    </w:p>
    <w:bookmarkEnd w:id="110"/>
    <w:bookmarkStart w:name="z19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"Заместитель Премьер-Министра – Министр финансов Республики Казахстан" дополнить строкой следующего содержания:</w:t>
      </w:r>
    </w:p>
    <w:bookmarkEnd w:id="111"/>
    <w:bookmarkStart w:name="z19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водных ресурсов и ирригации Республики Казахстан";</w:t>
      </w:r>
    </w:p>
    <w:bookmarkEnd w:id="112"/>
    <w:bookmarkStart w:name="z19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индустрии и инфраструктурного развития Республики Казахстан" исключить;</w:t>
      </w:r>
    </w:p>
    <w:bookmarkEnd w:id="113"/>
    <w:bookmarkStart w:name="z20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энергетики Республики Казахстан" дополнить строками следующего содержания:</w:t>
      </w:r>
    </w:p>
    <w:bookmarkEnd w:id="114"/>
    <w:bookmarkStart w:name="z20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промышленности и строительства Республики Казахстан</w:t>
      </w:r>
    </w:p>
    <w:bookmarkEnd w:id="115"/>
    <w:bookmarkStart w:name="z20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Казахстан";</w:t>
      </w:r>
    </w:p>
    <w:bookmarkEnd w:id="116"/>
    <w:bookmarkStart w:name="z20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7"/>
    <w:bookmarkStart w:name="z20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Комитета по водным ресурсам Министерства экологии и природных ресурсов Республики Казахстан</w:t>
      </w:r>
    </w:p>
    <w:bookmarkEnd w:id="118"/>
    <w:bookmarkStart w:name="z20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Атшабаров Нурлан Бакытжанович – президент ассоциации водохозяйственных предприятий и организаций Республики Казахстан (по согласованию)</w:t>
      </w:r>
    </w:p>
    <w:bookmarkEnd w:id="119"/>
    <w:p>
      <w:pPr>
        <w:spacing w:after="0"/>
        <w:ind w:left="0"/>
        <w:jc w:val="both"/>
      </w:pPr>
      <w:bookmarkStart w:name="z206" w:id="120"/>
      <w:r>
        <w:rPr>
          <w:rFonts w:ascii="Times New Roman"/>
          <w:b w:val="false"/>
          <w:i w:val="false"/>
          <w:color w:val="000000"/>
          <w:sz w:val="28"/>
        </w:rPr>
        <w:t xml:space="preserve">
      Кеншимов Амирхан Кадирбекович – руководитель отдела исполнительной дирекции Международного фонда спасения Арала в Республике Казахстан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согласованию)" исключить;</w:t>
      </w:r>
    </w:p>
    <w:p>
      <w:pPr>
        <w:spacing w:after="0"/>
        <w:ind w:left="0"/>
        <w:jc w:val="both"/>
      </w:pPr>
      <w:bookmarkStart w:name="z207" w:id="121"/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"Алимкулов Саят Курбанбаевич – заместитель председателя правления акционерного общества "Институт географии и водной безопасности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согласованию)" дополнить строками следующего содержания:</w:t>
      </w:r>
    </w:p>
    <w:bookmarkStart w:name="z20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"Дайрабаев Жигули Молдакалыкович – депутат Мажилиса Парламента Республики Казахстан (по согласованию)</w:t>
      </w:r>
    </w:p>
    <w:bookmarkEnd w:id="122"/>
    <w:bookmarkStart w:name="z20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Калитов Дулат Кажкенович – генеральный директор производственной компании "Геотерм" (по согласованию)";</w:t>
      </w:r>
    </w:p>
    <w:bookmarkEnd w:id="123"/>
    <w:bookmarkStart w:name="z21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Водном совете Казахстана, утвержденном указанным распоряжением: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Рабочим органом Совета является Министерство водных ресурсов и ирригации Республики Казахстан.";</w:t>
      </w:r>
    </w:p>
    <w:bookmarkEnd w:id="125"/>
    <w:bookmarkStart w:name="z21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определения стандартов по защите окружающей среды в сфере водных ресурсов;";</w:t>
      </w:r>
    </w:p>
    <w:bookmarkEnd w:id="127"/>
    <w:bookmarkStart w:name="z21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bookmarkEnd w:id="128"/>
    <w:bookmarkStart w:name="z21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определение национальных приоритетов в области изучения подземных вод, их рационального использования, защиты от истощения и загрязнения.";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Организация и порядок работы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247.".</w:t>
      </w:r>
    </w:p>
    <w:bookmarkEnd w:id="130"/>
    <w:bookmarkStart w:name="z22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22 марта 2022 года № 57-р "Об образовании Комиссии по демонополизации экономики":</w:t>
      </w:r>
    </w:p>
    <w:bookmarkEnd w:id="131"/>
    <w:bookmarkStart w:name="z22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демонополизации экономики, утвержденном указанным распоряжением:</w:t>
      </w:r>
    </w:p>
    <w:bookmarkEnd w:id="132"/>
    <w:bookmarkStart w:name="z22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информации и общественного развития Республики Казахстан" изложить в следующей редакции:</w:t>
      </w:r>
    </w:p>
    <w:bookmarkEnd w:id="133"/>
    <w:bookmarkStart w:name="z22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культуры и информации Республики Казахстан";</w:t>
      </w:r>
    </w:p>
    <w:bookmarkEnd w:id="134"/>
    <w:bookmarkStart w:name="z22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индустрии и инфраструктурного развития Республики Казахстан" исключить;</w:t>
      </w:r>
    </w:p>
    <w:bookmarkEnd w:id="135"/>
    <w:bookmarkStart w:name="z22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энергетики Республики Казахстан" дополнить строками следующего содержания:</w:t>
      </w:r>
    </w:p>
    <w:bookmarkEnd w:id="136"/>
    <w:bookmarkStart w:name="z22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транспорта Республики Казахстан</w:t>
      </w:r>
    </w:p>
    <w:bookmarkEnd w:id="137"/>
    <w:bookmarkStart w:name="z22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Казахстан";</w:t>
      </w:r>
    </w:p>
    <w:bookmarkEnd w:id="138"/>
    <w:bookmarkStart w:name="z22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демонополизации экономики, утвержденном указанным распоряжением: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247.".</w:t>
      </w:r>
    </w:p>
    <w:bookmarkEnd w:id="140"/>
    <w:bookmarkStart w:name="z23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20 апреля 2022 года № 83-р "Об образовании Совета по технологической политике при Правительстве Республики Казахстан":</w:t>
      </w:r>
    </w:p>
    <w:bookmarkEnd w:id="141"/>
    <w:bookmarkStart w:name="z23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технологической политике при Правительстве Республики Казахстан, утвержденном указанным распоряжением:</w:t>
      </w:r>
    </w:p>
    <w:bookmarkEnd w:id="142"/>
    <w:bookmarkStart w:name="z23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индустрии и инфраструктурного развития Республики Казахстан" исключить;</w:t>
      </w:r>
    </w:p>
    <w:bookmarkEnd w:id="143"/>
    <w:bookmarkStart w:name="z23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здравоохранения Республики Казахстан" дополнить строками следующего содержания:</w:t>
      </w:r>
    </w:p>
    <w:bookmarkEnd w:id="144"/>
    <w:bookmarkStart w:name="z23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транспорта Республики Казахстан</w:t>
      </w:r>
    </w:p>
    <w:bookmarkEnd w:id="145"/>
    <w:bookmarkStart w:name="z23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146"/>
    <w:bookmarkStart w:name="z23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Казахстан";</w:t>
      </w:r>
    </w:p>
    <w:bookmarkEnd w:id="147"/>
    <w:bookmarkStart w:name="z23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"вице-президент Национальной академии наук Республики Казахстан (по согласованию)" изложить в следующей редакции:</w:t>
      </w:r>
    </w:p>
    <w:bookmarkEnd w:id="148"/>
    <w:bookmarkStart w:name="z23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"вице-президент Национальной академии наук Республики Казахстан при Президенте Республики Казахстан (по согласованию)";</w:t>
      </w:r>
    </w:p>
    <w:bookmarkEnd w:id="149"/>
    <w:bookmarkStart w:name="z24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"руководитель по стратегии и развитию "TaskRabbit" (по согласованию)" исключить.</w:t>
      </w:r>
    </w:p>
    <w:bookmarkEnd w:id="150"/>
    <w:bookmarkStart w:name="z24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28 апреля 2022 года № 89-р "О Межведомственной комиссии по промышленной политике":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19 Конституционного закона Республики Казахстан "О Правительстве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промышленной политике":";</w:t>
      </w:r>
    </w:p>
    <w:bookmarkEnd w:id="152"/>
    <w:bookmarkStart w:name="z24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промышленной политике, утвержденном указанным распоряжением:</w:t>
      </w:r>
    </w:p>
    <w:bookmarkEnd w:id="153"/>
    <w:bookmarkStart w:name="z24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54"/>
    <w:bookmarkStart w:name="z24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индустрии и инфраструктурного развития Республики Казахстан, заместитель председателя</w:t>
      </w:r>
    </w:p>
    <w:bookmarkEnd w:id="155"/>
    <w:bookmarkStart w:name="z24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промышленной политики Министерства индустрии и инфраструктурного развития Республики Казахстан, секретарь</w:t>
      </w:r>
    </w:p>
    <w:bookmarkEnd w:id="156"/>
    <w:bookmarkStart w:name="z24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Казахстан" изложить в следующей редакции:</w:t>
      </w:r>
    </w:p>
    <w:bookmarkEnd w:id="157"/>
    <w:bookmarkStart w:name="z24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промышленности и строительства Республики Казахстан, заместитель председателя</w:t>
      </w:r>
    </w:p>
    <w:bookmarkEnd w:id="158"/>
    <w:bookmarkStart w:name="z25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промышленной политики Министерства промышленности и строительства Республики Казахстан, секретарь</w:t>
      </w:r>
    </w:p>
    <w:bookmarkEnd w:id="159"/>
    <w:bookmarkStart w:name="z25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науки и высшего образования Республики Казахстан";</w:t>
      </w:r>
    </w:p>
    <w:bookmarkEnd w:id="160"/>
    <w:bookmarkStart w:name="z25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промышленной политике, утвержденном указанным распоряжением: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Рабочим органом Комиссии является Министерство промышленности и строительства Республики Казахстан.";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247.".</w:t>
      </w:r>
    </w:p>
    <w:bookmarkEnd w:id="163"/>
    <w:bookmarkStart w:name="z25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25 августа 2022 года № 127-р "О создании Комиссии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Казахстан":</w:t>
      </w:r>
    </w:p>
    <w:bookmarkEnd w:id="164"/>
    <w:bookmarkStart w:name="z25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Казахстан, утвержденном указанным распоряжением: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Рабочим органом Комиссии является Министерство промышленности и строительства Республики Казахстан.";</w:t>
      </w:r>
    </w:p>
    <w:bookmarkEnd w:id="166"/>
    <w:bookmarkStart w:name="z26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экспортного контроля продукции, технологий, услуг военного и двойного назначения и оборонно-промышленного комплекса в Республике Казахстан, утвержденном указанным распоряжением:</w:t>
      </w:r>
    </w:p>
    <w:bookmarkEnd w:id="167"/>
    <w:bookmarkStart w:name="z26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индустрии и инфраструктурного развития Республики Казахстан, секретарь" изложить в следующей редакции:</w:t>
      </w:r>
    </w:p>
    <w:bookmarkEnd w:id="168"/>
    <w:bookmarkStart w:name="z26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промышленности и строительства Республики Казахстан, секретарь";</w:t>
      </w:r>
    </w:p>
    <w:bookmarkEnd w:id="169"/>
    <w:bookmarkStart w:name="z26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индустрии и инфраструктурного развития Республики Казахстан" исключить;</w:t>
      </w:r>
    </w:p>
    <w:bookmarkEnd w:id="170"/>
    <w:bookmarkStart w:name="z26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здравоохранения Республики Казахстан" дополнить строками следующего содержания:</w:t>
      </w:r>
    </w:p>
    <w:bookmarkEnd w:id="171"/>
    <w:bookmarkStart w:name="z26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промышленности и строительства Республики Казахстан</w:t>
      </w:r>
    </w:p>
    <w:bookmarkEnd w:id="172"/>
    <w:bookmarkStart w:name="z26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Республики Казахстан"; </w:t>
      </w:r>
    </w:p>
    <w:bookmarkEnd w:id="173"/>
    <w:bookmarkStart w:name="z26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Комитета индустриального развития Министерства индустрии и инфраструктурного развития Республики Казахстан" изложить в следующей редакции:</w:t>
      </w:r>
    </w:p>
    <w:bookmarkEnd w:id="174"/>
    <w:bookmarkStart w:name="z26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Комитета индустриального развития Министерства промышленности и строительства Республики Казахстан";</w:t>
      </w:r>
    </w:p>
    <w:bookmarkEnd w:id="175"/>
    <w:bookmarkStart w:name="z27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Комитета транспорта Министерства индустрии и инфраструктурного развития Республики Казахстан" исключить.</w:t>
      </w:r>
    </w:p>
    <w:bookmarkEnd w:id="176"/>
    <w:bookmarkStart w:name="z27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октября 2022 года № 176-р "Об образовании Комиссии по реализации государственной языковой политики при Правительстве Республики Казахстан":</w:t>
      </w:r>
    </w:p>
    <w:bookmarkEnd w:id="177"/>
    <w:bookmarkStart w:name="z27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реализации государственной языковой политики, утвержденном указанным распоряжением:</w:t>
      </w:r>
    </w:p>
    <w:bookmarkEnd w:id="178"/>
    <w:bookmarkStart w:name="z27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79"/>
    <w:bookmarkStart w:name="z27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Комиссии по реализации государственной языковой политики при Правительстве Республики Казахстан";</w:t>
      </w:r>
    </w:p>
    <w:bookmarkEnd w:id="180"/>
    <w:bookmarkStart w:name="z27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81"/>
    <w:bookmarkStart w:name="z27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информации и общественного развития Республики Казахстан</w:t>
      </w:r>
    </w:p>
    <w:bookmarkEnd w:id="182"/>
    <w:bookmarkStart w:name="z27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</w:t>
      </w:r>
    </w:p>
    <w:bookmarkEnd w:id="183"/>
    <w:bookmarkStart w:name="z27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Споткай Максим Александрович – заместитель руководителя аппарата Сената Парламента Республики Казахстан (по согласованию)" изложить в следующей редакции:</w:t>
      </w:r>
    </w:p>
    <w:bookmarkEnd w:id="184"/>
    <w:bookmarkStart w:name="z27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культуры и информации Республики Казахстан</w:t>
      </w:r>
    </w:p>
    <w:bookmarkEnd w:id="185"/>
    <w:bookmarkStart w:name="z28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туризма и спорта Республики Казахстан</w:t>
      </w:r>
    </w:p>
    <w:bookmarkEnd w:id="186"/>
    <w:bookmarkStart w:name="z28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Споткай Максим Александрович – руководитель аппарата Сената Парламента Республики Казахстан (по согласованию)";</w:t>
      </w:r>
    </w:p>
    <w:bookmarkEnd w:id="187"/>
    <w:bookmarkStart w:name="z28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реализации государственной языковой политики, утвержденном указанным распоряжением:</w:t>
      </w:r>
    </w:p>
    <w:bookmarkEnd w:id="188"/>
    <w:bookmarkStart w:name="z28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89"/>
    <w:bookmarkStart w:name="z28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Комиссии по реализации государственной языковой политики при Правительстве Республики Казахстан";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247.".</w:t>
      </w:r>
    </w:p>
    <w:bookmarkEnd w:id="191"/>
    <w:bookmarkStart w:name="z28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распоряжении Премьер-Министра Республики Казахстан от 26 декабря 2022 года № 201-р "О создании Совета по вопросам биологической безопасности":</w:t>
      </w:r>
    </w:p>
    <w:bookmarkEnd w:id="192"/>
    <w:bookmarkStart w:name="z28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Совета по вопросам биологической безопасности, утвержденном указанным распоряжением:</w:t>
      </w:r>
    </w:p>
    <w:bookmarkEnd w:id="193"/>
    <w:bookmarkStart w:name="z28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194"/>
    <w:bookmarkStart w:name="z29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Вице-министр культуры и информации Республики Казахстан";</w:t>
      </w:r>
    </w:p>
    <w:bookmarkEnd w:id="195"/>
    <w:bookmarkStart w:name="z29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196"/>
    <w:bookmarkStart w:name="z29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Вице-министр транспорта Республики Казахстан";</w:t>
      </w:r>
    </w:p>
    <w:bookmarkEnd w:id="197"/>
    <w:bookmarkStart w:name="z29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9-1 и 9-2 следующего содержания:</w:t>
      </w:r>
    </w:p>
    <w:bookmarkEnd w:id="198"/>
    <w:bookmarkStart w:name="z29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Вице-министр промышленности и строительства Республики Казахстан</w:t>
      </w:r>
    </w:p>
    <w:bookmarkEnd w:id="199"/>
    <w:bookmarkStart w:name="z29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Вице-министр водных ресурсов и ирригации Республики Казахстан".</w:t>
      </w:r>
    </w:p>
    <w:bookmarkEnd w:id="200"/>
    <w:bookmarkStart w:name="z29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2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