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40af" w14:textId="8044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19 марта 2021 года № 64-р "О создании Совета по вопросам привлечения инвесторов (инвестиционный штаб)"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ноября 2023 года № 189-р.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марта 2021 года № 64-р "О создании Совета по вопросам привлечения инвесторов (инвестиционный штаб)"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создании Совета по привлечению инвестиций (инвестиционный штаб)";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Создать Совет по привлечению инвестиций (инвестиционный штаб) (далее – Совет).";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вопросам привлечения инвесторов (инвестиционный штаб), утвержденное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вопросам привлечения инвесторов (инвестиционный штаб),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189-р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 № 64-р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Совете по привлечению инвестиций (инвестиционный штаб)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привлечению инвестиций (инвестиционный штаб) (далее – Совет) является консультативно-совещательным органом при Правительстве Республики Казахстан.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нормативно-правовыми актами Республики Казахстан, а также настоящим Положением.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Совета является Министерство иностранных дел Республики Казахстан, формирующее повестку заседаний Совета.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необходимости, но не реже шести раз в год.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Совета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Совета являются: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и рекомендаций по инвестиционным проектам, прорабатываемым на территории Республики Казахстан и направленным на активизацию работы с потенциальными инвесторами в рамках государственной политики по привлечению инвестиций, в том числе с учетом отлагательных условий;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вопросов по инвестиционным проектам, требующим принятия решений на уровне руководства Правительства.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Совета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и порядок деятельности Совета осуществляются в соответствии с Правилами образования, деятельности и упразднения консультативно-совещательных органов при Правительстве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189-р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 № 64-р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привлечению инвестиций</w:t>
      </w:r>
      <w:r>
        <w:br/>
      </w:r>
      <w:r>
        <w:rPr>
          <w:rFonts w:ascii="Times New Roman"/>
          <w:b/>
          <w:i w:val="false"/>
          <w:color w:val="000000"/>
        </w:rPr>
        <w:t>(инвестиционный штаб)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иностранных дел Республики Казахстан, заместитель председателя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инвестициям Министерства иностранных дел Республики Казахстан, секретарь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 (по согласованию)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государственного контроля Администрации Президента Республики Казахстан (по согласованию)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правоохранительной службы Администрации Президента Республики Казахстан (по согласованию)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финансовому мониторингу Республики Казахстан (по согласованию)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водных ресурсов и ирригации Республики Казахстан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развитию и приватизации акционерного общества "Фонд национального благосостояния "Самрук-Қазына" (по согласованию)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"Байтерек" (по согласованию)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"Kazakh Invest" (по согласованию)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Международным финансовым центром "Астана" (по согласованию)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