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c5b5d" w14:textId="7ac5b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19 марта 2021 года № 64-р "О создании Совета по привлечению инвестиций (инвестиционный штаб)"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декабря 2023 года № 196-р.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19 марта 2021 года № 64-р "О создании Совета по привлечению инвестиций (инвестиционный штаб)"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 по привлечению инвестиций (инвестиционный штаб), утвержденное указанным распоряжением,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привлечению инвестиций (инвестиционный штаб), утвержденный указанным распоряжением,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распоряжению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2023 года № 196-р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распоряжением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2021 года № 64-р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Совете по привлечению инвестиций (инвестиционный штаб)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Совет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декабря 2023 года № 404 "О мерах по повышению эффективности работы по привлечению инвестиций в экономику страны" и иными нормативными правовыми актами Республики Казахстан, а также настоящим Положением.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Рабочим органом Совета является Министерство иностранных дел Республики Казахстан, которое: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вырабатывает повестку заседаний Совета;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формирует график заседаний Совета;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 необходимые материалы для заседаний Совета.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поручению председателя Совета, а также в указанные им сроки могут созываться внеочередные заседания Совета.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Заседания Совета проводятся по мере необходимости, но не реже двенадцати раз в год.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Председатель и члены Совета несут персональную ответственность за улучшение инвестиционного климата, а также своевременную реализацию инвестиционных проектов с предоставлением Президенту Республики Казахстан не реже одного раза в квартал отчета о проделанной работе.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Руководители центральных и местных государственных органов, а также субъектов квазигосударственного сектора несут персональную ответственность за неисполнение или ненадлежащее исполнение решений Совета.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 Совета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Задачами Совета являются: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высоких темпов экономического роста и реальной диверсификации национальной экономики путем реализации инвестиционных проектов, реализуемых отечественными и иностранными инвесторами, за счет повышения уровня координации и контроля деятельности по их эффективной и действенной поддержке 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рассмотрение вопросов по инвестиционным проектам, требующим принятия решений на уровне руководства Правительства. 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Полномочия Совета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Совет имеет следующие полномочия: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решения, обязательные для исполнения центральными и местными государственными органами, а также субъектами квазигосударственного сектора;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разрабатывать временные нормативные правовые акты, имеющие силу закона, принимаемые Правительством Республики Казахстан в соответствии со статьей 61 Конституции Республики Казахстан;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Президенту и Премьер-Министру Республики Казахстан предложения по привлечению к дисциплинарной ответственности, в том числе освобождению от занимаемых должностей руководителей центральных и местных государственных органов, а также субъектов квазигосударственного сектора за неисполнение или ненадлежащее исполнение решений Совета.</w:t>
      </w:r>
    </w:p>
    <w:bookmarkEnd w:id="20"/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подготовки и проведения заседаний Совета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заседаниях председательствует председатель Совета, а в его отсутствие – заместитель председателя Совета.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Заседания в приоритетном порядке проводятся посредством видеоконференцсвязи, а также в очном или смешанном форматах по согласованию с председателем Совета либо его заместителем.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проведении заседания Совета посредством видеоконференцсвязи в залах совещания, подключенных к видеоконференцсвязи, принимают участие только приглашенные лица и в случае необходимости технический персонал.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Ответственность за несвоевременное подтверждение и (или) участие на заседании Совета несет приглашенное лицо.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Подготовленные к рассмотрению на заседании Совета материалы вносятся рабочим органом в Аппарат Правительства Республики Казахстан не позднее чем за 3 (три) рабочих дня до заседания и должны включать: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 протокольного решения;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справки по вопросам повестки дня заседания с позициями заинтересованных государственных органов и организаций;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презентации в формате Microsoft Power Point (цветные слайды объемом не более 10 (десять) мегабайт и размером шрифта не менее 20, соответствующие формату отображения визуальной информации 16:9);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информационные (аналитические) доклады;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список участников;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предложения к порядку ведения;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другие материалы по вопросам, рассматриваемым на заседании Совета.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случаях несвоевременного, а также некачественного и неполного представления материалов к заседанию председателем Совета либо по согласованию с ним его заместителем принимается решение о снятии с рассмотрения запланированного вопроса или переносе его рассмотрения на другой срок.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Подписанный председателем Совета и зарегистрированный Аппаратом Правительства Республики Казахстан протокол заседания направляется для исполнения государственным органам и организациям, которым в протоколе даны соответствующие поручения.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Отдельные должностные лица могут быть приглашены на заседание в очном формате по предложению рабочего органа и (или) указанию председателя Совета.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Ответственность за предоставляемые кандидатуры и качество материалов к совещанию возлагается на членов Совета по курируемым направлениям.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Решения, принятые на заседании, оформляются в виде протокола.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распоряжению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2023 года № 196-р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распоряжением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2021 года № 64-р</w:t>
            </w:r>
          </w:p>
        </w:tc>
      </w:tr>
    </w:tbl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Совета по привлечению инвестиций</w:t>
      </w:r>
      <w:r>
        <w:br/>
      </w:r>
      <w:r>
        <w:rPr>
          <w:rFonts w:ascii="Times New Roman"/>
          <w:b/>
          <w:i w:val="false"/>
          <w:color w:val="000000"/>
        </w:rPr>
        <w:t>(инвестиционный штаб)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Премьер-Министра Республики Казахстан, председатель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помощник Президента Республики Казахстан по экономическим вопросам, заместитель председателя 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по инвестициям Министерства иностранных дел Республики Казахстан, секретарь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Генерального Прокурора Республики Казахстан (по согласованию)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национальной безопасности Республики Казахстан (по согласованию)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Отделом государственного контроля Администрации Президента Республики Казахстан (по согласованию)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Отделом правоохранительной системы Администрации Президента Республики Казахстан (по согласованию)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Агентства по финансовому мониторингу Республики Казахстан (по согласованию)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иностранных дел Республики Казахстан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сельского хозяйства Республики Казахстан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юстиции Республики Казахстан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здравоохранения Республики Казахстан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труда и социальной защиты населения Республики Казахстан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транспорта Республики Казахстан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финансов Республики Казахстан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промышленности и строительства Республики Казахстан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торговли и интеграции Республики Казахстан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водных ресурсов и ирригации Республики Казахстан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экологии и природных ресурсов Республики Казахстан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энергетики Республики Казахстан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управляющий директор по развитию и приватизации акционерного общества "Фонд национального благосостояния "Самрук-Қазына" (по согласованию)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правления акционерного общества "Национальный управляющий холдинг "Байтерек" (по согласованию)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"Национальная компания "Kazakh Invest" (по согласованию)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управляющий Международным финансовым центром "Астана" (по согласованию) 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Национальной палаты предпринимателей Республики Казахстан "Атамекен" (по согласованию)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bookmarkEnd w:id="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